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f3e8d" w14:textId="46f3e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наименовании некоторым улицам села Коктогай Индерского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Коктогайского сельского округа Индерского района Атырауской области от 12 декабря 2016 года № 28. Зарегистрировано Департаментом юстиции Атырауской области 22 декабря 2016 года № 3721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заключением Атырауской областной ономастической комиссии от 2 августа 2016 года аким Коктогайского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Присвоить следующие наименования некоторым улицам села Коктогай Индерского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регистраций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Кусайнов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Коктогайского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"12" октября 2016 года № 28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Присвоенные названия некоторых улиц села Коктогай Индерского района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Улице № 1 – имя "Зәнеш Бисенов";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Улице № 2 – имя"Ишахат Құспанов";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Улице № 3 – имя "Бағыт Айманақұмов";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Улице № 4 – имя "Өтешқали Атамбаев";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Улице № 5 – имя "Оңғаден Айтбаев";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Улице № 6 – наименование "Ынтымақ";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Улице № 7 – имя "Мүнира Тұрғалиева";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Улице № 8 – имя "Қадим Сапуанов";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Улице № 9 – имя "Шәши Еділбаев";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Улице № 10 – имя "Хайрош Тастайбеков";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Улице № 11 – имя "Бауыржан Момышұлы";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Улице № 12 – наименование "Қазақстан";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Улице № 13 – наименование "Тәуелсіздік";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Улице № 14 – наименование "Бейбітшілік";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Улице № 15 – наименование "Ақжайық";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Улице № 16 - имя – "Әлия Молдағұлова";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Улице № 17 - имя "Мұқанәлі Дүйсенбиев";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Улице № 18 - имя "Боран Нысанбаев";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Улице № 19 - имя "Әбдірахман Кәрентаев";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Улице № 20 - имя "Сәкен Сейфуллин".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