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80f2" w14:textId="b80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поселка Индербор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Индербор Индерского района Атырауской области от 26 сентября 2016 года № 101 Зарегистрировано Департаментом юстиции Атырауской области 31 октября 2016 года № 3656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2 августа 2016 года аким Индерборского поселка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следущие наименования некоторым улицам поселка Индербор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поселка Индербор 2016 года "26" сентября приложение к решению № 101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некоторых улиц поселка Индербор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улице № 1 - имя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улице № 2 - наименование "Алғабас"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улице № 3 – наименование " Алғашық"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улице № 4 - имя "Амангелді Иманов";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улице № 5 - имя "Асанқайғы";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улице № 6 - наименование "Атырау"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улице № 7 - наименование "Ақжайық";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улице № 8 - имя " Бауыржан Момышұлы"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улице № 9 - наименование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улице № 10 - имя "Бертілеу Бозекенов";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улице № 11 - имя "Дина Нұрпейісова";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улице № 12 - имя "Жамбыл Жабаев";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улице № 13 - наименование "Көктем";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улице № 14 - имя "Мұрат Мөңкеұлы";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улице № 15 – имя "Мәншүк Мәметова";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улице № 16 - имя "Боран Нысанбаев";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улице № 17 - имя "Сәйпеден Нұрқасынов";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улице № 18 - имя "Қаныш Сәтбаев"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улице № 19 - имя "Сәкен Сейфуллин";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улице № 20 - имя "Исатай Тайманұлы";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улице № 21 - наименование "Тайсойған";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улице № 22 - имя "Талғат Мұсабаев";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улице № 23 - наименование "Шахтер";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улице № 24 - имя "Шоқан Уәлиханов";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улице № 25 - наименование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улице № 26 - наименование "Қорғантау";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улице № 27 - имя "Сағидолла Құбашев";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улице № 28 - имя "Құрманғазы Сағырбаев";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улице № 29 – имя "Әлия Молдағұлова";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улице № 30 - имя "Махамбет".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