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b8c5" w14:textId="440b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2015 года № 340-V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25 апреля 2016 года № 23-VI. Зарегистрировано Департаментом юстиции Атырауской области 29 апреля 2016 года № 3497. Утратило силу решением Макатского районного маслихата Атырауской области от 29 марта 2017 года № 96-VI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Макатского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XXХІХ сессии районного маслихата от 21 декабря 2015 года № 340-V "О районном бюджете на 2016-2018 годы" (зарегистрированное в реестре государственной регистрации нормативных правовых актов за № 3441, опубликовано 28 января 2016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"3 268 492" заменить цифрами "3 568 884";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"1 357 159" заменить цифрами "1 607 578".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"3 268 492" заменить цифрами "3 601 622".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третьем цифру "0" заменить цифрами " 32 738".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25 апреля 2016 года № 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21 декабря 2015 года № 340-V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1198"/>
        <w:gridCol w:w="7156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2028"/>
        <w:gridCol w:w="4088"/>
        <w:gridCol w:w="3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2884"/>
        <w:gridCol w:w="1613"/>
        <w:gridCol w:w="4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245"/>
        <w:gridCol w:w="1245"/>
        <w:gridCol w:w="5345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психолого-медико-педагогическоц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(или),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и 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и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25 апреля 2016 года № 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21 декабря 2015 года № 340-V</w:t>
            </w:r>
          </w:p>
        </w:tc>
      </w:tr>
    </w:tbl>
    <w:bookmarkStart w:name="z2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следующих размерах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17"/>
              <w:gridCol w:w="3108"/>
              <w:gridCol w:w="2097"/>
              <w:gridCol w:w="2098"/>
              <w:gridCol w:w="1766"/>
              <w:gridCol w:w="2114"/>
            </w:tblGrid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бюджетных программ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поселка Макат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поселка Доссор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сельского округа Байгетобе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 (тыс.тенге)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обеспечению деятельности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31023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27644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10498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69165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Оказание социальной помощи нуждающимся гражданам на дому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11138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18960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деятельности организаций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121192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292271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бесплатного подвоза учащихся до школы и обратно в сельской местности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Поддержка культурно-досуговой работы на местном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Благоустройство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Реализация мер по содействию экономическому развитию регионов в рамках Программы "Развитие регионов"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государственного образовательного заказа в дошкольных организациях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119575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61888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181463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365215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260097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13298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638610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25 апреля 2016 года № 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21 декабря 2015 года № 340-V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903"/>
        <w:gridCol w:w="2564"/>
        <w:gridCol w:w="2565"/>
        <w:gridCol w:w="2088"/>
        <w:gridCol w:w="256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