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11d1" w14:textId="cfd1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17 июня 2016 года № 113. Зарегистрировано Департаментом юстиции Атырауской области 13 июля 2016 года № 3553. Утратило силу постановлением акимата Макатского района Атырауской области от 8 апреля 2021 года № 62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08.04.2021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решением III сессии районного маслихата VI созыва от 19 апреля 2016 года №18-VI "О согласовании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местности",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Тулеушова Х. - заместителя акима Макатского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отношения, возникшие с 5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Макатского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"17" июня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июня 2016 года № 113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области образования: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(заведующий) библиотекой, интернатом;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 организации дошкольного, начального, основного среднего, общего среднего образования, в том числе преподаватель-организатор начальной военной подготовки, музыкальный руководитель (основных служб), вожатый, воспитатель, социальный педагог, педагог-психолог, инструктор по физкультуре (основных служб), лаборант, методист (основных служб), медицинская сестра (медицинский брат), диетическая сестра, хореограф (основных служб), библиотекарь, инструктор по труду.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культуры: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государственного учреждения и государственного казенного предприятия районного значения;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 сельского значения;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государственного учреждения и государственного казенного предприятия сельского значения;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библиотекой, библиотекарь, библиограф, администратор (основных служб), редактор, художественный руководитель, звукорежиссер, культорганизатор (основных служб), музыкальный руководитель, режиссер-постановщик, художники всех наименований (основных служб), методист всех наименований (основных служб), дирижер, режиссер, помощник режиссера, артист всех наименований, хореограф, аккомпаниатор-концертмейстер (основных служб).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в области социального обеспечения: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 по социальной работе, социальный работник по уходу, специалист по социальной работе.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Должности специалистов в области спорта: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 государственного казенного предприятия;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государственного учреждения и государственного казенного предприятия;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 (основных служб), тренер-преподаватель, медицинская сестра (медицинский брат).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