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96be" w14:textId="ae39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2015 года № 340-V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13 июля 2016 года № 32-VI. Зарегистрировано Департаментом юстиции Атырауской области 15 июля 2016 года № 3563. Утратило силу решением Макатского районного маслихата Атырауской области от 29 марта 2017 года № 96-VI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Макатского районного маслихата Атырауской области от 29.03.2017 № </w:t>
      </w:r>
      <w:r>
        <w:rPr>
          <w:rFonts w:ascii="Times New Roman"/>
          <w:b w:val="false"/>
          <w:i w:val="false"/>
          <w:color w:val="ff0000"/>
          <w:sz w:val="28"/>
        </w:rPr>
        <w:t>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2016-2018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XXХІХ сессии районного маслихата от 21 декабря 2015 года № 340-V "О районном бюджете на 2016-2018 годы" (зарегистрированное в реестре государственной регистрации нормативных правовых актов за № 3441, опубликовано 28 января 2016 года в газете "Макат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"3 568 884" заменить цифрами "4 159 257";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"1 607 578" заменить цифрами "2 124 373".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"3 601 622" заменить цифрами "4 191 995";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"8 929 тысяч тенге – на обустройство пандусов для граждан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2 969 тысяч тенге – на оказание ежемесячной социальной помощи в размере 10 месячных расчетных показателей гражданам больным туберкулезом и лечащимся на амбулаторном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5 100 тысяч тенге – на мероприятия по обеспечению ветеринарной безопасности;".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 (Б. Амангалиев).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13 июля 2016 года № 32-VI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21 декабря 2015 года № 340-V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1198"/>
        <w:gridCol w:w="7156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государственного имущества, закрепленного за государственными учреждениеми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2028"/>
        <w:gridCol w:w="8"/>
        <w:gridCol w:w="4080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1245"/>
        <w:gridCol w:w="1245"/>
        <w:gridCol w:w="5345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(или),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Топливно–энергетический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и 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и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и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13 июля 2016 года № 32-VI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21 декабря 2015 года № 340-V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аппарата акима района в городе, города районного значения, поселка, села, сельского округа в следкющих размерах: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93"/>
              <w:gridCol w:w="4131"/>
              <w:gridCol w:w="1864"/>
              <w:gridCol w:w="1864"/>
              <w:gridCol w:w="1569"/>
              <w:gridCol w:w="1879"/>
            </w:tblGrid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Программа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бюджетных программ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поселка Макат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поселка Доссор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Аппарат акима сельского округа Байгетобе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Сумма (тыс.тенге)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по обеспечению деятельности акима района в городе,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32423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28834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11047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72304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Оказание социальной помощи нуждающимся гражданам на дому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11138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7822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18960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Обеспечение деятельности организаций дошкольного воспитания и обучения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171725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123992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295717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 бесплатного подвоза учащихся до школы и обратно в сельской местности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Поддержка культурно-досуговой работы на местном уровне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26364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26364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Освещение улиц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16800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Благоустройство улиц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7500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Реализация мер по содействию экономическому развитию регионов в рамках Программы "Развитие регионов"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14400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11187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27587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Реализация государственного образовательного заказа в дошкольных организациях образования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122275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37354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159629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Капитальные расходы подведомственных государственных учреждений и организации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Ремонт и благоустройство объектов в рамках развития городов и сельских населенных пунктов по "Дорожной карте занятости 2020"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Капитальные расходы государственного органа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4200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7400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376566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6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249953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14047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640566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13 июля 2016 года № 32-VI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районного маслихата от 21 декабря 2015 года № 340-V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903"/>
        <w:gridCol w:w="2564"/>
        <w:gridCol w:w="2565"/>
        <w:gridCol w:w="2088"/>
        <w:gridCol w:w="2566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Доссор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Байгетобе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