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583b" w14:textId="9c95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26 августа 2016 года № 46-VI. Зарегистрировано Департаментом юстиции Атырауской области 22 сентября 2016 года № 3608. Утратило силу решением Макатского районного маслихата Атырауской области от 29 мая 2017 года № 114-VI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Макатского районного маслихата Атырауской области от 29.05.2017 № </w:t>
      </w:r>
      <w:r>
        <w:rPr>
          <w:rFonts w:ascii="Times New Roman"/>
          <w:b w:val="false"/>
          <w:i w:val="false"/>
          <w:color w:val="ff0000"/>
          <w:sz w:val="28"/>
        </w:rPr>
        <w:t>114-VI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на внеочередной V сессии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3434, опубликовано 28 января 2016 года в газете "Мақат тынысы") следующие изменения и дополнения: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"7-1. Больным с различной формой туберкулеза, оказывается ежемесячная социальная помощь без учета семейного дохода.";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8, 9" заменить словом и цифрой "приложению 8"; слово и цифры "приложениям 10, 11" заменить словом и цифрой "приложению 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"5" в главе "5. Заключительное положение" заменить цифрой "6".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граждан,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дополнить приложениями 16, 17, 18, 19 согласно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Отменить решение районного маслихата от 13 июля 2016 года № 34-VІ "О внесении дополнения в решение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 _____________________________________________________________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взрослых неработающих членов семьи (места работы, должность, причины увольнения):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Районный/городской отдел занятости Претендент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___________________________________________________________________________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проживающего по адресу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 документ удостоверение личности №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банковский счет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</w:t>
      </w:r>
    </w:p>
    <w:bookmarkEnd w:id="33"/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 Регистрационный номер заявителя (семьи)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 20__ года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Фамилия, имя, отчество (при его наличии) и подпись члена участковой комиссии, принявшего документы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_____________________________________________________________________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 принято "____" _____________20__ года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57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59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61"/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2"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 ___________;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 (нужное подчеркнуть)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 дома (кирпичный, деревянный, каркасно-камышитовый, саманный, саманный без фундамента, из подручных материалов, времянка, юрта) (нужное подчеркнуть)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жилища (водопровод, туалет, канализация, отопление, газ, ванна, лифт, телефон (нужное подчеркнуть)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70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 (супруга)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каких государственных мерах содействия занятости Вы можете принять участие:</w:t>
      </w:r>
      <w:r>
        <w:br/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End w:id="75"/>
    <w:bookmarkStart w:name="z1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 ____________________________ (Фамилия, имя, отчество (при его наличии)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должностного лица органа,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заверять сведения о составе семьи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End w:id="80"/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8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8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8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8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8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8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8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8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9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9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9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9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9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________________________________</w:t>
      </w:r>
    </w:p>
    <w:bookmarkEnd w:id="95"/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_____________________________________________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(подпись)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bookmarkEnd w:id="108"/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bookmarkEnd w:id="109"/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942"/>
        <w:gridCol w:w="942"/>
        <w:gridCol w:w="4086"/>
        <w:gridCol w:w="579"/>
        <w:gridCol w:w="943"/>
        <w:gridCol w:w="1425"/>
        <w:gridCol w:w="2034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приемазаявления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3752"/>
        <w:gridCol w:w="1570"/>
        <w:gridCol w:w="1133"/>
        <w:gridCol w:w="697"/>
        <w:gridCol w:w="2007"/>
        <w:gridCol w:w="698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</w:t>
            </w:r>
          </w:p>
          <w:bookmarkEnd w:id="114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 ________________________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жительства_________________________________________________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Дата и место рождения__________________________________________________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должность________________________________________________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Среднемесячный доход гражданина_______________________________________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Среднедушевой доход семьи_____________________________________________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Незанятые по причинам, предусмотренным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17 июля 2001 года "О государственной адресной социальной помощи" _______ человек.</w:t>
      </w:r>
    </w:p>
    <w:bookmarkEnd w:id="127"/>
    <w:bookmarkStart w:name="z1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bookmarkEnd w:id="128"/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bookmarkEnd w:id="129"/>
    <w:bookmarkStart w:name="z1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bookmarkEnd w:id="130"/>
    <w:bookmarkStart w:name="z1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bookmarkEnd w:id="131"/>
    <w:bookmarkStart w:name="z1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bookmarkEnd w:id="132"/>
    <w:bookmarkStart w:name="z18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bookmarkEnd w:id="133"/>
    <w:bookmarkStart w:name="z19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bookmarkEnd w:id="134"/>
    <w:bookmarkStart w:name="z1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</w:p>
    <w:bookmarkEnd w:id="135"/>
    <w:bookmarkStart w:name="z1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</w:p>
    <w:bookmarkEnd w:id="140"/>
    <w:bookmarkStart w:name="z19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1"/>
    <w:bookmarkStart w:name="z19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</w:t>
      </w:r>
    </w:p>
    <w:bookmarkEnd w:id="142"/>
    <w:bookmarkStart w:name="z19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 в месяц ______________________________</w:t>
      </w:r>
    </w:p>
    <w:bookmarkEnd w:id="143"/>
    <w:bookmarkStart w:name="z20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bookmarkEnd w:id="144"/>
    <w:bookmarkStart w:name="z20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00"/>
        <w:gridCol w:w="510"/>
        <w:gridCol w:w="2278"/>
        <w:gridCol w:w="469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46"/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147"/>
    <w:bookmarkStart w:name="z2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 (заявленные доходы от его эксплуатации)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48"/>
    <w:bookmarkStart w:name="z2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49"/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150"/>
    <w:bookmarkStart w:name="z2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151"/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______________________________________________________________________________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153"/>
    <w:bookmarkStart w:name="z2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__________________________________________________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заявителя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 одного из членов семьи).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1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>№ ______ ____________ 20__ года</w:t>
      </w:r>
    </w:p>
    <w:bookmarkEnd w:id="157"/>
    <w:bookmarkStart w:name="z2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включения семьи в проект "Өрлеу".</w:t>
      </w:r>
    </w:p>
    <w:bookmarkEnd w:id="158"/>
    <w:bookmarkStart w:name="z2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</w:p>
    <w:bookmarkEnd w:id="159"/>
    <w:bookmarkStart w:name="z2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bookmarkEnd w:id="160"/>
    <w:bookmarkStart w:name="z22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 в количестве ____ штук принято "__"____________ 20__ года ______________________________________</w:t>
      </w:r>
    </w:p>
    <w:bookmarkEnd w:id="161"/>
    <w:bookmarkStart w:name="z2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подпись акима поселка, села,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округа или работника 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программ, принявшего документы.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bookmarkEnd w:id="164"/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членов семьи) ежемесячно в размере___________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________________________по _____________________ и (или) 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 на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Start w:name="z24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Адреса и реквизиты сторон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1"/>
        <w:gridCol w:w="5029"/>
      </w:tblGrid>
      <w:tr>
        <w:trPr>
          <w:trHeight w:val="30" w:hRule="atLeast"/>
        </w:trPr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  <w:bookmarkEnd w:id="167"/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 (полное наименование уполномоченного органа) ____________________________________ (адрес) ____________________________________ (телефон, факс) ____________________________________ (Фамилия, имя, отчество (при его наличии) уполномоченного представителя) ____________________________________ 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168"/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(Фамилия, имя, отчество (при его наличии) _______________________________ (адрес) _______________________________ (телефон) _______________________________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169"/>
    <w:bookmarkStart w:name="z25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bookmarkEnd w:id="170"/>
    <w:bookmarkStart w:name="z25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</w:p>
    <w:bookmarkEnd w:id="171"/>
    <w:bookmarkStart w:name="z25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адрес проживания)</w:t>
      </w:r>
    </w:p>
    <w:bookmarkEnd w:id="172"/>
    <w:bookmarkStart w:name="z25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__________________________________</w:t>
      </w:r>
    </w:p>
    <w:bookmarkEnd w:id="173"/>
    <w:bookmarkStart w:name="z25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_______________________________</w:t>
      </w:r>
    </w:p>
    <w:bookmarkEnd w:id="174"/>
    <w:bookmarkStart w:name="z25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175"/>
    <w:bookmarkStart w:name="z25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7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службы занятости________________________________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здравоохранения_________________________________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контакты___________________________________________</w:t>
      </w:r>
    </w:p>
    <w:bookmarkEnd w:id="181"/>
    <w:bookmarkStart w:name="z26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bookmarkEnd w:id="182"/>
    <w:bookmarkStart w:name="z26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___________________ Дата__________________</w:t>
      </w:r>
    </w:p>
    <w:bookmarkEnd w:id="183"/>
    <w:bookmarkStart w:name="z26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185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186"/>
    <w:bookmarkStart w:name="z2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188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9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Среднедушевой доход семьи (лица), тенге: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92"/>
    <w:bookmarkStart w:name="z27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представителя)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193"/>
    <w:bookmarkStart w:name="z28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 год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195"/>
    <w:bookmarkStart w:name="z28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196"/>
    <w:bookmarkStart w:name="z28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197"/>
    <w:bookmarkStart w:name="z28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198"/>
    <w:bookmarkStart w:name="z2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bookmarkEnd w:id="199"/>
    <w:bookmarkStart w:name="z28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</w:p>
    <w:bookmarkEnd w:id="200"/>
    <w:bookmarkStart w:name="z29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bookmarkEnd w:id="201"/>
    <w:bookmarkStart w:name="z29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 года в сумме 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bookmarkEnd w:id="202"/>
    <w:bookmarkStart w:name="z29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 __ года и установить в сумме __ тенге_____________________________________________________________________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_______________________________________________________________</w:t>
      </w:r>
    </w:p>
    <w:bookmarkEnd w:id="203"/>
    <w:bookmarkStart w:name="z29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End w:id="204"/>
    <w:bookmarkStart w:name="z29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05"/>
    <w:bookmarkStart w:name="z29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06"/>
    <w:bookmarkStart w:name="z29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 об отказе в назначении обусловленной денежной помощи по проекту "Өрлеу"</w:t>
      </w:r>
    </w:p>
    <w:bookmarkEnd w:id="208"/>
    <w:bookmarkStart w:name="z3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209"/>
    <w:bookmarkStart w:name="z3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____________________________</w:t>
      </w:r>
    </w:p>
    <w:bookmarkEnd w:id="210"/>
    <w:bookmarkStart w:name="z3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___________________________________________________</w:t>
      </w:r>
    </w:p>
    <w:bookmarkEnd w:id="211"/>
    <w:bookmarkStart w:name="z3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212"/>
    <w:bookmarkStart w:name="z3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bookmarkEnd w:id="213"/>
    <w:bookmarkStart w:name="z30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214"/>
    <w:bookmarkStart w:name="z30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bookmarkEnd w:id="215"/>
    <w:bookmarkStart w:name="z30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216"/>
    <w:bookmarkStart w:name="z3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предоставления назначения или подачи заявления на назначение обусловленной денежной помощи;</w:t>
      </w:r>
    </w:p>
    <w:bookmarkEnd w:id="217"/>
    <w:bookmarkStart w:name="z31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218"/>
    <w:bookmarkStart w:name="z31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</w:p>
    <w:bookmarkEnd w:id="219"/>
    <w:bookmarkStart w:name="z31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220"/>
    <w:bookmarkStart w:name="z31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21"/>
    <w:bookmarkStart w:name="z31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22"/>
    <w:bookmarkStart w:name="z31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 № ____ от "___" _______ 20 __ года</w:t>
      </w:r>
    </w:p>
    <w:bookmarkEnd w:id="226"/>
    <w:bookmarkStart w:name="z3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отдела занятости и социальных программ по __________________ (району)</w:t>
      </w:r>
    </w:p>
    <w:bookmarkEnd w:id="227"/>
    <w:bookmarkStart w:name="z3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228"/>
    <w:bookmarkStart w:name="z3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"____" ________ 19 __ года</w:t>
      </w:r>
    </w:p>
    <w:bookmarkEnd w:id="229"/>
    <w:bookmarkStart w:name="z3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End w:id="230"/>
    <w:bookmarkStart w:name="z3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1"/>
    <w:bookmarkStart w:name="z3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32"/>
    <w:bookmarkStart w:name="z3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233"/>
    <w:bookmarkStart w:name="z3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64"/>
        <w:gridCol w:w="466"/>
        <w:gridCol w:w="1097"/>
        <w:gridCol w:w="1097"/>
        <w:gridCol w:w="764"/>
        <w:gridCol w:w="2095"/>
        <w:gridCol w:w="1430"/>
        <w:gridCol w:w="265"/>
        <w:gridCol w:w="598"/>
        <w:gridCol w:w="598"/>
        <w:gridCol w:w="599"/>
        <w:gridCol w:w="599"/>
        <w:gridCol w:w="599"/>
        <w:gridCol w:w="599"/>
        <w:gridCol w:w="599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3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37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475"/>
        <w:gridCol w:w="2846"/>
        <w:gridCol w:w="682"/>
        <w:gridCol w:w="682"/>
        <w:gridCol w:w="475"/>
        <w:gridCol w:w="864"/>
        <w:gridCol w:w="865"/>
        <w:gridCol w:w="578"/>
        <w:gridCol w:w="578"/>
        <w:gridCol w:w="578"/>
        <w:gridCol w:w="578"/>
        <w:gridCol w:w="578"/>
        <w:gridCol w:w="578"/>
        <w:gridCol w:w="5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38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/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  <w:bookmarkEnd w:id="239"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0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829"/>
        <w:gridCol w:w="1830"/>
        <w:gridCol w:w="1830"/>
        <w:gridCol w:w="1830"/>
        <w:gridCol w:w="1830"/>
        <w:gridCol w:w="1830"/>
      </w:tblGrid>
      <w:tr>
        <w:trPr>
          <w:trHeight w:val="30" w:hRule="atLeast"/>
        </w:trPr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44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1606"/>
        <w:gridCol w:w="1606"/>
        <w:gridCol w:w="2494"/>
        <w:gridCol w:w="2494"/>
        <w:gridCol w:w="24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  <w:bookmarkEnd w:id="247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402"/>
        <w:gridCol w:w="281"/>
        <w:gridCol w:w="606"/>
        <w:gridCol w:w="929"/>
        <w:gridCol w:w="172"/>
        <w:gridCol w:w="172"/>
        <w:gridCol w:w="606"/>
        <w:gridCol w:w="2881"/>
        <w:gridCol w:w="173"/>
        <w:gridCol w:w="350"/>
        <w:gridCol w:w="795"/>
        <w:gridCol w:w="606"/>
        <w:gridCol w:w="389"/>
        <w:gridCol w:w="390"/>
        <w:gridCol w:w="390"/>
        <w:gridCol w:w="390"/>
        <w:gridCol w:w="390"/>
        <w:gridCol w:w="390"/>
        <w:gridCol w:w="605"/>
        <w:gridCol w:w="605"/>
        <w:gridCol w:w="606"/>
      </w:tblGrid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0"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385"/>
        <w:gridCol w:w="805"/>
        <w:gridCol w:w="803"/>
        <w:gridCol w:w="803"/>
        <w:gridCol w:w="804"/>
        <w:gridCol w:w="804"/>
        <w:gridCol w:w="1670"/>
        <w:gridCol w:w="806"/>
        <w:gridCol w:w="804"/>
        <w:gridCol w:w="8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  <w:bookmarkEnd w:id="2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занятости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4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V сессии районного маслихата от "26" августа 2016 года № 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Ежемесячный отчет ассистента о сопровождении социального контракта активизации семьи</w:t>
      </w:r>
    </w:p>
    <w:bookmarkEnd w:id="255"/>
    <w:bookmarkStart w:name="z3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bookmarkEnd w:id="256"/>
    <w:bookmarkStart w:name="z3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2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60"/>
    <w:bookmarkStart w:name="z3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подготовившего отчет</w:t>
      </w:r>
    </w:p>
    <w:bookmarkEnd w:id="261"/>
    <w:bookmarkStart w:name="z3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bookmarkEnd w:id="2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