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df390" w14:textId="a3df3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21 декабря 2015 года № 343-V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13 декабря 2016 года № 81-VI. Зарегистрировано Департаментом юстиции Атырауской области 28 декабря 2016 года № 3729. Утратило силу решением Макатского районного маслихата Атырауской области от 29 мая 2017 года № 114-VI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Макатского районного маслихата Атырауской области от 29.05.2017 № </w:t>
      </w:r>
      <w:r>
        <w:rPr>
          <w:rFonts w:ascii="Times New Roman"/>
          <w:b w:val="false"/>
          <w:i w:val="false"/>
          <w:color w:val="ff0000"/>
          <w:sz w:val="28"/>
        </w:rPr>
        <w:t>114-VI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cо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актах", c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2015 года № 343-V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3434, опубликовано 28 января 2016 года в газете "Мақат тынысы") следующее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социальной помощи, установления размеров и определения перечня отдельных категорий нуждающихся граждан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социальной помощи, установления размеров и определения перечня отдельных категорий нуждающихся граждан изложить в новой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"Участковые комиссии в течение трех рабочих дней со дня поступления документов проводят обследование материального положения заявителя, составляют акт обследования участковой комиссией материального положения заявителя на участие в проекте "Өрлеу", согласно приложению 8 к настоящим Правилам, готовят заключение участковой комиссии на участие заявителя в проекте "Өрлеу", согласно приложению 9 к настоящим Правилам, и передают его в уполномоченный орган или акиму поселка, сельского округа.".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22-1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 приложениям 20, 21 к настоящим правилам и направляет их в уполномоченный орган или акиму поселка, села, сельского округа.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Аким поселка,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орган."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дополнить приложениями 20, 21 Правил оказания социальной помощи, установления размеров и определения перечня отдельных категорий нуждающихся граждан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возложить на постоянную комиссию районного маслихата по вопросам экономики и бюджета, промышленности, развития предпринимательства и соблюдение законности (Б. Амангалиев).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офицального опубликования и распространяется на правовые отношения, возникшие с 1 января 2016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очередной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ІХ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81-VI от "13" декабря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Регистрационный номер семьи _______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составе семьи заявителя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заявителя) (домашний адрес, тел.)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4"/>
        <w:gridCol w:w="5232"/>
        <w:gridCol w:w="2853"/>
        <w:gridCol w:w="2061"/>
      </w:tblGrid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6"/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членов семьи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заявителю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Подпись заявителя ____________________ Дата ______________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должностного лица органа,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уполномоченного заверять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 составе семьи _____________________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(подпись)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№ 81-VI от "13" декабря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End w:id="20"/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обследования для определения нуждаемости лица (семьи) в связи с наступлением трудной жизненной ситуации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"___" ________ 20___г. ________________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(населенный пункт)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Ф.И.О. заявителя ___________________________________________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Адрес места жительства______________________________________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Трудная жизненная ситуация, в связи с наступлением которой заявитель обратился за социальной помощью____________________________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Состав семьи (учитываются фактически проживающие в семье) ________ человек, в том числе: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881"/>
        <w:gridCol w:w="636"/>
        <w:gridCol w:w="1126"/>
        <w:gridCol w:w="2022"/>
        <w:gridCol w:w="636"/>
        <w:gridCol w:w="5452"/>
        <w:gridCol w:w="882"/>
      </w:tblGrid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28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 (место работы, учебы)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незанятости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 профессиональной подготовке (переподготовке, повышении квалификации) или в активных мерах содействия занятости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Трудная жизненная ситуация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Всего трудоспособных _________ человек.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Зарегистрированы в качестве безработного в органах занятости ___ человек.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Количество детей: _______обучающихся в высших и средних учебных заведениях на платной основе _______ человек, стоимость обучения в год _______ тенге;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Наличие в семье Участников Великой Отечественной войны, инвалидов Великой Отечественной войны, приравненных к участникам Великой Отечественной войны и инвалидам Великой Отечественной войны, пенсионеров, пожилых лиц, старше 80-ти лет, 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лиц, имеющих социально-значимые заболевания (злокачественные новообразования, туберкулез, вирус иммунодефицита человека), инвалидов, детей-инвалидов (указать или добавить иную категорию) ___________________________________________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Условия проживания (общежитие, арендное, приватизированное жилье, служебное жилье, жилой кооператив, индивидуальный жилой дом или иное-указать) __________________________________________________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Расходы на содержание жилья___________________________________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Доходы семьи: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3741"/>
        <w:gridCol w:w="563"/>
        <w:gridCol w:w="721"/>
        <w:gridCol w:w="1284"/>
        <w:gridCol w:w="5186"/>
      </w:tblGrid>
      <w:tr>
        <w:trPr>
          <w:trHeight w:val="30" w:hRule="atLeast"/>
        </w:trPr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7"/>
        </w:tc>
        <w:tc>
          <w:tcPr>
            <w:tcW w:w="3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членов семьи (в т.ч. заявителя), имеющих доход</w:t>
            </w:r>
          </w:p>
        </w:tc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 за предыдущий квартал (тенге)</w:t>
            </w:r>
          </w:p>
        </w:tc>
        <w:tc>
          <w:tcPr>
            <w:tcW w:w="5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квартал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за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Наличие: автотранспорта (марка, год выпуска, правоустанавливающий документ, заявленные доходы от его эксплуатации) ___________________________________________ иного жилья, кроме занимаемого в настоящее время, (заявленные доходы от его эксплуатации) ____________________________________________________________________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Сведения о ранее полученной помощи (форма, сумма, источник): 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Иные доходы семьи (форма, сумма, источник): 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Обеспеченность детей школьными принадлежностями, одеждой, обувью:_____________________________________________________________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Санитарно-эпидемиологические условия проживания: 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_________________________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Члены комиссии: ________________________ ______________________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________________________ ______________________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(подписи) (Ф.И.О.)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составленным актом ознакомлен(а): _________________________________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(Ф.И.О. и подпись заявителя)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проведения обследования отказываюсь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Ф.И.О. и подпись заявителя (или одного из членов семьи), дата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(заполняется в случае отказа заявителя от проведения обследования)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№ 81-VI от "13" декабря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7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участковой комиссии № __</w:t>
      </w:r>
    </w:p>
    <w:bookmarkEnd w:id="57"/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 _________ 20__ г.</w:t>
      </w:r>
    </w:p>
    <w:bookmarkEnd w:id="58"/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Участковая комиссия в соответствии с Правилами оказания социальной помощи, установления размеров и определения перечня отдельных категорий нуждающихся граждан, рассмотрев заявление и прилагаемые к нему документы лица (семьи), обратившегося за предоставлением социальной помощи в связи с наступлением трудной жизненной ситуации _______________________________________________________________</w:t>
      </w:r>
    </w:p>
    <w:bookmarkEnd w:id="59"/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заявителя)</w:t>
      </w:r>
    </w:p>
    <w:bookmarkEnd w:id="60"/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основании представленных документов и результатов обследования материального положения заявителя (семьи) выносит заключение о ____________________________________________________________________</w:t>
      </w:r>
    </w:p>
    <w:bookmarkEnd w:id="61"/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(необходимости, отсутствии необходимости)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предоставления лицу (семье) социальной помощи с наступлением трудной жизненной ситуации.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      ________________________________________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члены комиссии: ___________________ _______________________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___________________ _______________________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___________________ _______________________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___________________ _______________________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(подписи) (Ф.И.О.)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Заключение с прилагаемыми документами в количестве ____ штук принято "__"________ 20__ г. 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 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Ф.И.О., должность, подпись работника, акима поселка, сельского округа или уполномоченного органа, принявшего документы. </w:t>
      </w:r>
    </w:p>
    <w:bookmarkEnd w:id="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