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63aa" w14:textId="eda6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решение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29 января 2016 года № 504-V. Зарегистрировано Департаментом юстиции Атырауской области 25 февраля 2016 года № 3466. Утратило силу решением Курмангазинского районного маслихата Атырауской области от 25 апреля 2024 года № 127-VIII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25.04.2024 № </w:t>
      </w:r>
      <w:r>
        <w:rPr>
          <w:rFonts w:ascii="Times New Roman"/>
          <w:b w:val="false"/>
          <w:i w:val="false"/>
          <w:color w:val="ff0000"/>
          <w:sz w:val="28"/>
        </w:rPr>
        <w:t>127-VIII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 (зарегистрировано в реестре государственной регистрации нормативных правовых актов за № 3408, опубликовано 14 января 2016 года в районной газете "Серпер")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после слова "услуг" дополнить словами "и услуг связи";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5: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на государственном языке "тұрғын үйдің" заменить словами "тұрғынжайдың";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подпункте 3) пункта 5: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на государственном языке "тұрғын үй-жайды" заменить словами "тұрғынжайды";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ХХХХVІ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