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cf55" w14:textId="36bc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2015 года № 473-V "О районном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25 апреля 2016 года № 12-VI. Зарегистрировано Департаментом юстиции Атырауской области 29 апреля 2016 года № 3495. Утратило силу решением Курмангазинского районного маслихата Атырауской области от 24 февраля 2017 года № 127-VI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Курмангазинского районного маслихата Атырауской области от 24.02.2017 № </w:t>
      </w:r>
      <w:r>
        <w:rPr>
          <w:rFonts w:ascii="Times New Roman"/>
          <w:b w:val="false"/>
          <w:i w:val="false"/>
          <w:color w:val="ff0000"/>
          <w:sz w:val="28"/>
        </w:rPr>
        <w:t>127-VI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предложением районного акимата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473-V "О районном бюджете на 2016-2018 годы" (зарегистрировано в реестре государственной регистрации нормативных правовых актов за № 3438, опубликовано 28 января 2016 года в районной газете "Серпер")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"6 119 677" заменить цифрами "7 331 959";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"1 375 616" заменить цифрами "1 358 611";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"4 723 545" заменить цифрами "5 952 832";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"6 119 677" заменить цифрами "7 359 883";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"-15 907" заменить цифрами "-43 831";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"финансирование дефицита (использование профицита) бюджета" цифры "15 907" заменить цифрами "43 831";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"используемые остатки бюджетных средств" цифру "0" заменить цифрами "27 924".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"Установить специалистам в области социального обеспечения, образования, культуры, спорта являющимся гражданскими служащими и работающим в сельской местности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"1 058 398" заменить цифрами "1 063 872";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"85 264 тысяч тенге - на обеспечение экономической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66 685 тысяч тенге - на обеспечение компенсации потерь местных бюджетов";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"28 171" заменить цифрами "64 539";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"7 616" заменить цифрами "8 566";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"4 359" заменить цифрами "45 787";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17 087 тысяч тенге - на обслуживание системы электронного обучения "e-learning";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10 000 тысяч тенге - возмещение владельцам стоимости изымаемых и уничтожаемых больных животных, продуктов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34 223 тысяч тенге - на диагностику особо опасных заболеваний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18 258 тысяч тенге - на содержание детско-юношеской спортивной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"113 550 тысяч тенге – для строительства трех пешеходных переходов;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800 000 тысяч тенге - на проектирование, развитие и (или) обустройство инженерно-коммуникационной инфраструктуры";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председателя ІІ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473-V от 23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12-VІ от 25 апреля 2016 года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213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поступлений от предприятий нефтяного сектора,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учереждениями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учереждениями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473-V от 23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12-VІ от 25 апреля 2016 года</w:t>
            </w:r>
          </w:p>
        </w:tc>
      </w:tr>
    </w:tbl>
    <w:bookmarkStart w:name="z27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в разрезе через аппаратов акимов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487"/>
        <w:gridCol w:w="1515"/>
        <w:gridCol w:w="1795"/>
        <w:gridCol w:w="1516"/>
        <w:gridCol w:w="1516"/>
        <w:gridCol w:w="15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09"/>
        <w:gridCol w:w="1481"/>
        <w:gridCol w:w="1482"/>
        <w:gridCol w:w="1482"/>
        <w:gridCol w:w="1482"/>
        <w:gridCol w:w="20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473-V от 23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12-VІ от 25 апреля 2016 года</w:t>
            </w:r>
          </w:p>
        </w:tc>
      </w:tr>
    </w:tbl>
    <w:bookmarkStart w:name="z3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районного бюджета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3"/>
        <w:gridCol w:w="1623"/>
        <w:gridCol w:w="1624"/>
        <w:gridCol w:w="1148"/>
        <w:gridCol w:w="2983"/>
        <w:gridCol w:w="32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