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4005" w14:textId="e094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апреля 2016 года № 13-VI. Зарегистрировано Департаментом юстиции Атырауской области 11 мая 2016 года № 3509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13.06.2016 № </w:t>
      </w:r>
      <w:r>
        <w:rPr>
          <w:rFonts w:ascii="Times New Roman"/>
          <w:b w:val="false"/>
          <w:i w:val="false"/>
          <w:color w:val="ff0000"/>
          <w:sz w:val="28"/>
        </w:rPr>
        <w:t>53-VI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постановления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257-V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2814, опубликовано 16 января 2014 года в районной газете "Серпер")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8 цифры "5 000" заменить цифрами "100 000";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9 цифры "5 000" заменить цифрами "100 000".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(председатель М.Куаншалиев) районного маслихата по вопросам социальной сферы, молодежной политики, законодательства 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сохраняет действие с 1 января 2016 года до 31 декабря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ІІ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