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dfef" w14:textId="7b5d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24 августа 2016 года № 348. Зарегистрировано Департаментом юстиции Атырауской области 21 сентября 2016 года № 3604. Утратило силу постановлением акимата Курмангазинского района Атырауской области от 6 июня 2018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06.06.2018 № </w:t>
      </w:r>
      <w:r>
        <w:rPr>
          <w:rFonts w:ascii="Times New Roman"/>
          <w:b w:val="false"/>
          <w:i w:val="false"/>
          <w:color w:val="ff0000"/>
          <w:sz w:val="28"/>
        </w:rPr>
        <w:t>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районной территориальной избирательной комиссией (по согласованию) места,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Курмангазинского района" Калиева 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"По согласованию"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Курмангазинской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 А.Изжанов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август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"24" августа 2016 года № 348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по Курмангазинскому району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955"/>
        <w:gridCol w:w="9862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округов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Асан, стенд возле здания коммунального государственного учреждения "Общая средняя школа имени Б. Момышулы" государственного учреждения "Курмангазинский районный отдел образования Атырауской области"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Балкудук, стенд возле здания государственного коммунального казенного предприятия "Балкудукский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Суюндук, стенд возле здания государственного коммунального казенного предприятия "Суюндукский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области".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стенд возле здания государственного учреждения "Аппарат акима Бирликского сельского округа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Сафоновка, стенд возле здания государственного коммунального казенного предприятия "Сафоновский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Кудряшово, стенд возле здания государственного коммунального казенного предприятия "Кудряшовский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Байдинский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Котяевка, стенд возле здания государственного коммунального казенного предприятия "Байдинский сельский клуб" государственного учреждения "Отдел внутренней политики, культуры и развития языков Курмангазинского района Атырауской области"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Шортанбай, стенд возле здания государственного коммунального казенного предприятия "Шортанбайский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Коптогай, стенд возле здания государственного коммунального казенного предприятия "Ясли сад "Актоты"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стенд возле здания коммунального государственного учреждения "Общая средняя школа имени Д. Нурпеисовой"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Кигач, стенд возле здания государственного коммунального казенного предприятия "Кигачский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 стенд возле здания государственного коммунального казенного предприятия "Аккольский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Дашино, стенд возле здания государственного учреждения "Аппарат акима Кировского сельского округа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Нуржау, стенд возле здания государственного коммунального казенного предприятия "Нуржауский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области".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Орлы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Орлы, стенд возле здания государственного коммунального казенного предприятия "Калининский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Приморье, стенд возле здания государственного учреждения "Аппарат акима Тенизского сельского округа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Жумекен, стенд возле здания государственного коммунального казенного предприятия "Енбекшинский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стенд возле здания государственного коммунального казенного предприятия "Морской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Ганюшкинский сельский округ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Ганюшкино, стенд возле здания государственного коммунального казенного предприятия "Дом культуры района имени Смагула Кушекбаева"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