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17439" w14:textId="d3174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Курмангазинского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Курмангазинского района Атырауской области от 24 августа 2016 года № 36. Зарегистрировано Департаментом юстиции Атырауской области 23 сентября 2016 года № 3614. Утратило силу решением акима Курмангазинского района Атырауской области от 6 июня 2018 года № 20</w:t>
      </w:r>
    </w:p>
    <w:p>
      <w:pPr>
        <w:spacing w:after="0"/>
        <w:ind w:left="0"/>
        <w:jc w:val="both"/>
      </w:pPr>
      <w:r>
        <w:rPr>
          <w:rFonts w:ascii="Times New Roman"/>
          <w:b w:val="false"/>
          <w:i w:val="false"/>
          <w:color w:val="ff0000"/>
          <w:sz w:val="28"/>
        </w:rPr>
        <w:t xml:space="preserve">
      Сноска. Утратило силу решением акима Курмангазинского района Атырауской области от 06.06.2018 № </w:t>
      </w:r>
      <w:r>
        <w:rPr>
          <w:rFonts w:ascii="Times New Roman"/>
          <w:b w:val="false"/>
          <w:i w:val="false"/>
          <w:color w:val="ff0000"/>
          <w:sz w:val="28"/>
        </w:rPr>
        <w:t>20</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статий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Курмангазинского района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1. По согласованию с Курмангазинской районной территориальной избирательной комиссией образовать на территории района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Курмангазинского района" Калиева Н.</w:t>
      </w:r>
    </w:p>
    <w:bookmarkEnd w:id="2"/>
    <w:bookmarkStart w:name="z7"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832"/>
        <w:gridCol w:w="4168"/>
      </w:tblGrid>
      <w:tr>
        <w:trPr>
          <w:trHeight w:val="30" w:hRule="atLeast"/>
        </w:trPr>
        <w:tc>
          <w:tcPr>
            <w:tcW w:w="78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1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Шаяхметов</w:t>
            </w:r>
            <w:r>
              <w:rPr>
                <w:rFonts w:ascii="Times New Roman"/>
                <w:b w:val="false"/>
                <w:i w:val="false"/>
                <w:color w:val="000000"/>
                <w:sz w:val="20"/>
              </w:rPr>
              <w:t>
</w:t>
            </w:r>
          </w:p>
        </w:tc>
      </w:tr>
      <w:tr>
        <w:trPr>
          <w:trHeight w:val="30" w:hRule="atLeast"/>
        </w:trPr>
        <w:tc>
          <w:tcPr>
            <w:tcW w:w="78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 согласованию"</w:t>
            </w:r>
            <w:r>
              <w:rPr>
                <w:rFonts w:ascii="Times New Roman"/>
                <w:b w:val="false"/>
                <w:i w:val="false"/>
                <w:color w:val="000000"/>
                <w:sz w:val="20"/>
              </w:rPr>
              <w:t>
</w:t>
            </w:r>
          </w:p>
        </w:tc>
      </w:tr>
      <w:tr>
        <w:trPr>
          <w:trHeight w:val="30" w:hRule="atLeast"/>
        </w:trPr>
        <w:tc>
          <w:tcPr>
            <w:tcW w:w="78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Курмангазинской</w:t>
            </w:r>
            <w:r>
              <w:br/>
            </w:r>
            <w:r>
              <w:rPr>
                <w:rFonts w:ascii="Times New Roman"/>
                <w:b w:val="false"/>
                <w:i/>
                <w:color w:val="000000"/>
                <w:sz w:val="20"/>
              </w:rPr>
              <w:t>районной территориальной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1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Изжанов</w:t>
            </w:r>
            <w:r>
              <w:rPr>
                <w:rFonts w:ascii="Times New Roman"/>
                <w:b w:val="false"/>
                <w:i w:val="false"/>
                <w:color w:val="000000"/>
                <w:sz w:val="20"/>
              </w:rPr>
              <w:t>
</w:t>
            </w:r>
          </w:p>
        </w:tc>
      </w:tr>
      <w:tr>
        <w:trPr>
          <w:trHeight w:val="30" w:hRule="atLeast"/>
        </w:trPr>
        <w:tc>
          <w:tcPr>
            <w:tcW w:w="78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"______"______________ 2016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Курмангазинского района от </w:t>
            </w:r>
            <w:r>
              <w:rPr>
                <w:rFonts w:ascii="Times New Roman"/>
                <w:b w:val="false"/>
                <w:i w:val="false"/>
                <w:color w:val="000000"/>
                <w:sz w:val="20"/>
              </w:rPr>
              <w:t>"24" августа 2016 года № 36</w:t>
            </w:r>
          </w:p>
        </w:tc>
      </w:tr>
    </w:tbl>
    <w:bookmarkStart w:name="z15" w:id="4"/>
    <w:p>
      <w:pPr>
        <w:spacing w:after="0"/>
        <w:ind w:left="0"/>
        <w:jc w:val="left"/>
      </w:pPr>
      <w:r>
        <w:rPr>
          <w:rFonts w:ascii="Times New Roman"/>
          <w:b/>
          <w:i w:val="false"/>
          <w:color w:val="000000"/>
        </w:rPr>
        <w:t xml:space="preserve"> Избирательные участки, их местонахождение и границы на территории Курмангазинского района</w:t>
      </w:r>
    </w:p>
    <w:bookmarkEnd w:id="4"/>
    <w:bookmarkStart w:name="z16" w:id="5"/>
    <w:p>
      <w:pPr>
        <w:spacing w:after="0"/>
        <w:ind w:left="0"/>
        <w:jc w:val="both"/>
      </w:pPr>
      <w:r>
        <w:rPr>
          <w:rFonts w:ascii="Times New Roman"/>
          <w:b w:val="false"/>
          <w:i w:val="false"/>
          <w:color w:val="000000"/>
          <w:sz w:val="28"/>
        </w:rPr>
        <w:t>
      Избирательный участок № 165</w:t>
      </w:r>
    </w:p>
    <w:bookmarkEnd w:id="5"/>
    <w:bookmarkStart w:name="z17" w:id="6"/>
    <w:p>
      <w:pPr>
        <w:spacing w:after="0"/>
        <w:ind w:left="0"/>
        <w:jc w:val="both"/>
      </w:pPr>
      <w:r>
        <w:rPr>
          <w:rFonts w:ascii="Times New Roman"/>
          <w:b w:val="false"/>
          <w:i w:val="false"/>
          <w:color w:val="000000"/>
          <w:sz w:val="28"/>
        </w:rPr>
        <w:t>
      Местонахождение: село Алга, улица А.Сарсенбаева дом №45, здание государственного коммунального казенного предприятия "Морской сельский дом культуры" государственного учреждения "Отдел внутренней политики, культуры и развития языков Курмангазинского района Атырауской области".</w:t>
      </w:r>
    </w:p>
    <w:bookmarkEnd w:id="6"/>
    <w:bookmarkStart w:name="z18" w:id="7"/>
    <w:p>
      <w:pPr>
        <w:spacing w:after="0"/>
        <w:ind w:left="0"/>
        <w:jc w:val="both"/>
      </w:pPr>
      <w:r>
        <w:rPr>
          <w:rFonts w:ascii="Times New Roman"/>
          <w:b w:val="false"/>
          <w:i w:val="false"/>
          <w:color w:val="000000"/>
          <w:sz w:val="28"/>
        </w:rPr>
        <w:t>
      Телефон 8(71233) 3-31-21</w:t>
      </w:r>
    </w:p>
    <w:bookmarkEnd w:id="7"/>
    <w:bookmarkStart w:name="z19" w:id="8"/>
    <w:p>
      <w:pPr>
        <w:spacing w:after="0"/>
        <w:ind w:left="0"/>
        <w:jc w:val="both"/>
      </w:pPr>
      <w:r>
        <w:rPr>
          <w:rFonts w:ascii="Times New Roman"/>
          <w:b w:val="false"/>
          <w:i w:val="false"/>
          <w:color w:val="000000"/>
          <w:sz w:val="28"/>
        </w:rPr>
        <w:t>
      Границы: село Алга, село Иманова, село Каракул, село Кокарна.</w:t>
      </w:r>
    </w:p>
    <w:bookmarkEnd w:id="8"/>
    <w:bookmarkStart w:name="z20" w:id="9"/>
    <w:p>
      <w:pPr>
        <w:spacing w:after="0"/>
        <w:ind w:left="0"/>
        <w:jc w:val="both"/>
      </w:pPr>
      <w:r>
        <w:rPr>
          <w:rFonts w:ascii="Times New Roman"/>
          <w:b w:val="false"/>
          <w:i w:val="false"/>
          <w:color w:val="000000"/>
          <w:sz w:val="28"/>
        </w:rPr>
        <w:t xml:space="preserve">
      Избирательный участок № 166 </w:t>
      </w:r>
    </w:p>
    <w:bookmarkEnd w:id="9"/>
    <w:bookmarkStart w:name="z21" w:id="10"/>
    <w:p>
      <w:pPr>
        <w:spacing w:after="0"/>
        <w:ind w:left="0"/>
        <w:jc w:val="both"/>
      </w:pPr>
      <w:r>
        <w:rPr>
          <w:rFonts w:ascii="Times New Roman"/>
          <w:b w:val="false"/>
          <w:i w:val="false"/>
          <w:color w:val="000000"/>
          <w:sz w:val="28"/>
        </w:rPr>
        <w:t>
      Местонахождение: село Алипова, здание коммунального государственного учреждения "Начальная школа имени Гизата Алипова" государственного учреждения "Курмангазинский районный отдел образования Атырауской области".</w:t>
      </w:r>
    </w:p>
    <w:bookmarkEnd w:id="10"/>
    <w:bookmarkStart w:name="z22" w:id="11"/>
    <w:p>
      <w:pPr>
        <w:spacing w:after="0"/>
        <w:ind w:left="0"/>
        <w:jc w:val="both"/>
      </w:pPr>
      <w:r>
        <w:rPr>
          <w:rFonts w:ascii="Times New Roman"/>
          <w:b w:val="false"/>
          <w:i w:val="false"/>
          <w:color w:val="000000"/>
          <w:sz w:val="28"/>
        </w:rPr>
        <w:t>
      Телефон 8(71233) 2-01-03</w:t>
      </w:r>
    </w:p>
    <w:bookmarkEnd w:id="11"/>
    <w:bookmarkStart w:name="z23" w:id="12"/>
    <w:p>
      <w:pPr>
        <w:spacing w:after="0"/>
        <w:ind w:left="0"/>
        <w:jc w:val="both"/>
      </w:pPr>
      <w:r>
        <w:rPr>
          <w:rFonts w:ascii="Times New Roman"/>
          <w:b w:val="false"/>
          <w:i w:val="false"/>
          <w:color w:val="000000"/>
          <w:sz w:val="28"/>
        </w:rPr>
        <w:t>
      Границы: село Ниетбай.</w:t>
      </w:r>
    </w:p>
    <w:bookmarkEnd w:id="12"/>
    <w:bookmarkStart w:name="z24" w:id="13"/>
    <w:p>
      <w:pPr>
        <w:spacing w:after="0"/>
        <w:ind w:left="0"/>
        <w:jc w:val="both"/>
      </w:pPr>
      <w:r>
        <w:rPr>
          <w:rFonts w:ascii="Times New Roman"/>
          <w:b w:val="false"/>
          <w:i w:val="false"/>
          <w:color w:val="000000"/>
          <w:sz w:val="28"/>
        </w:rPr>
        <w:t xml:space="preserve">
      Избирательный участок № 167 </w:t>
      </w:r>
    </w:p>
    <w:bookmarkEnd w:id="13"/>
    <w:bookmarkStart w:name="z25" w:id="14"/>
    <w:p>
      <w:pPr>
        <w:spacing w:after="0"/>
        <w:ind w:left="0"/>
        <w:jc w:val="both"/>
      </w:pPr>
      <w:r>
        <w:rPr>
          <w:rFonts w:ascii="Times New Roman"/>
          <w:b w:val="false"/>
          <w:i w:val="false"/>
          <w:color w:val="000000"/>
          <w:sz w:val="28"/>
        </w:rPr>
        <w:t>
      Местонахождение: разъезд Афанасьева, улица Темиржолшылар дом №25, здание коммунального государственного учреждения "№80 начальная школа разъезда Афанасьева Курмангазинского района" государственного учреждения "Курмангазинский районный отдел образования Атырауской области".</w:t>
      </w:r>
    </w:p>
    <w:bookmarkEnd w:id="14"/>
    <w:bookmarkStart w:name="z26" w:id="15"/>
    <w:p>
      <w:pPr>
        <w:spacing w:after="0"/>
        <w:ind w:left="0"/>
        <w:jc w:val="both"/>
      </w:pPr>
      <w:r>
        <w:rPr>
          <w:rFonts w:ascii="Times New Roman"/>
          <w:b w:val="false"/>
          <w:i w:val="false"/>
          <w:color w:val="000000"/>
          <w:sz w:val="28"/>
        </w:rPr>
        <w:t>
      Телефон 8(71233) 3-65-12</w:t>
      </w:r>
    </w:p>
    <w:bookmarkEnd w:id="15"/>
    <w:bookmarkStart w:name="z27" w:id="16"/>
    <w:p>
      <w:pPr>
        <w:spacing w:after="0"/>
        <w:ind w:left="0"/>
        <w:jc w:val="both"/>
      </w:pPr>
      <w:r>
        <w:rPr>
          <w:rFonts w:ascii="Times New Roman"/>
          <w:b w:val="false"/>
          <w:i w:val="false"/>
          <w:color w:val="000000"/>
          <w:sz w:val="28"/>
        </w:rPr>
        <w:t>
      Границы: разъезд Афанасьева.</w:t>
      </w:r>
    </w:p>
    <w:bookmarkEnd w:id="16"/>
    <w:bookmarkStart w:name="z28" w:id="17"/>
    <w:p>
      <w:pPr>
        <w:spacing w:after="0"/>
        <w:ind w:left="0"/>
        <w:jc w:val="both"/>
      </w:pPr>
      <w:r>
        <w:rPr>
          <w:rFonts w:ascii="Times New Roman"/>
          <w:b w:val="false"/>
          <w:i w:val="false"/>
          <w:color w:val="000000"/>
          <w:sz w:val="28"/>
        </w:rPr>
        <w:t xml:space="preserve">
      Избирательный участок № 168 </w:t>
      </w:r>
    </w:p>
    <w:bookmarkEnd w:id="17"/>
    <w:bookmarkStart w:name="z29" w:id="18"/>
    <w:p>
      <w:pPr>
        <w:spacing w:after="0"/>
        <w:ind w:left="0"/>
        <w:jc w:val="both"/>
      </w:pPr>
      <w:r>
        <w:rPr>
          <w:rFonts w:ascii="Times New Roman"/>
          <w:b w:val="false"/>
          <w:i w:val="false"/>
          <w:color w:val="000000"/>
          <w:sz w:val="28"/>
        </w:rPr>
        <w:t>
      Местонахождение: село Жумекен улица Умирбаева дом №2, здание государственного коммунального казенного предприятия "Енбекшинский сельский клуб" государственного учреждения "Отдел внутренней политики, культуры и развития языков Курмангазинского района Атырауской области"</w:t>
      </w:r>
    </w:p>
    <w:bookmarkEnd w:id="18"/>
    <w:bookmarkStart w:name="z30" w:id="19"/>
    <w:p>
      <w:pPr>
        <w:spacing w:after="0"/>
        <w:ind w:left="0"/>
        <w:jc w:val="both"/>
      </w:pPr>
      <w:r>
        <w:rPr>
          <w:rFonts w:ascii="Times New Roman"/>
          <w:b w:val="false"/>
          <w:i w:val="false"/>
          <w:color w:val="000000"/>
          <w:sz w:val="28"/>
        </w:rPr>
        <w:t>
      Телефон 8(71233) 3-17-09</w:t>
      </w:r>
    </w:p>
    <w:bookmarkEnd w:id="19"/>
    <w:bookmarkStart w:name="z31" w:id="20"/>
    <w:p>
      <w:pPr>
        <w:spacing w:after="0"/>
        <w:ind w:left="0"/>
        <w:jc w:val="both"/>
      </w:pPr>
      <w:r>
        <w:rPr>
          <w:rFonts w:ascii="Times New Roman"/>
          <w:b w:val="false"/>
          <w:i w:val="false"/>
          <w:color w:val="000000"/>
          <w:sz w:val="28"/>
        </w:rPr>
        <w:t>
      Границы: село Жумекен, село Даулеткерей, село Кадырка.</w:t>
      </w:r>
    </w:p>
    <w:bookmarkEnd w:id="20"/>
    <w:bookmarkStart w:name="z32" w:id="21"/>
    <w:p>
      <w:pPr>
        <w:spacing w:after="0"/>
        <w:ind w:left="0"/>
        <w:jc w:val="both"/>
      </w:pPr>
      <w:r>
        <w:rPr>
          <w:rFonts w:ascii="Times New Roman"/>
          <w:b w:val="false"/>
          <w:i w:val="false"/>
          <w:color w:val="000000"/>
          <w:sz w:val="28"/>
        </w:rPr>
        <w:t>
      Избирательный участок № 169</w:t>
      </w:r>
    </w:p>
    <w:bookmarkEnd w:id="21"/>
    <w:bookmarkStart w:name="z33" w:id="22"/>
    <w:p>
      <w:pPr>
        <w:spacing w:after="0"/>
        <w:ind w:left="0"/>
        <w:jc w:val="both"/>
      </w:pPr>
      <w:r>
        <w:rPr>
          <w:rFonts w:ascii="Times New Roman"/>
          <w:b w:val="false"/>
          <w:i w:val="false"/>
          <w:color w:val="000000"/>
          <w:sz w:val="28"/>
        </w:rPr>
        <w:t>
      Местонахождение: село Кошалак, улица Карабалина дом 26 Б, здание коммунального государственного учреждения "Кошалакская начальная школа" государственного учреждения "Курмангазинский районный отдел образования Атырауской области".</w:t>
      </w:r>
    </w:p>
    <w:bookmarkEnd w:id="22"/>
    <w:bookmarkStart w:name="z34" w:id="23"/>
    <w:p>
      <w:pPr>
        <w:spacing w:after="0"/>
        <w:ind w:left="0"/>
        <w:jc w:val="both"/>
      </w:pPr>
      <w:r>
        <w:rPr>
          <w:rFonts w:ascii="Times New Roman"/>
          <w:b w:val="false"/>
          <w:i w:val="false"/>
          <w:color w:val="000000"/>
          <w:sz w:val="28"/>
        </w:rPr>
        <w:t>
      Телефон 8(71233) 2-00-00</w:t>
      </w:r>
    </w:p>
    <w:bookmarkEnd w:id="23"/>
    <w:bookmarkStart w:name="z35" w:id="24"/>
    <w:p>
      <w:pPr>
        <w:spacing w:after="0"/>
        <w:ind w:left="0"/>
        <w:jc w:val="both"/>
      </w:pPr>
      <w:r>
        <w:rPr>
          <w:rFonts w:ascii="Times New Roman"/>
          <w:b w:val="false"/>
          <w:i w:val="false"/>
          <w:color w:val="000000"/>
          <w:sz w:val="28"/>
        </w:rPr>
        <w:t xml:space="preserve">
      Границы: село Кошалак. </w:t>
      </w:r>
    </w:p>
    <w:bookmarkEnd w:id="24"/>
    <w:bookmarkStart w:name="z36" w:id="25"/>
    <w:p>
      <w:pPr>
        <w:spacing w:after="0"/>
        <w:ind w:left="0"/>
        <w:jc w:val="both"/>
      </w:pPr>
      <w:r>
        <w:rPr>
          <w:rFonts w:ascii="Times New Roman"/>
          <w:b w:val="false"/>
          <w:i w:val="false"/>
          <w:color w:val="000000"/>
          <w:sz w:val="28"/>
        </w:rPr>
        <w:t xml:space="preserve">
      Избирательный участок № 170 </w:t>
      </w:r>
    </w:p>
    <w:bookmarkEnd w:id="25"/>
    <w:bookmarkStart w:name="z37" w:id="26"/>
    <w:p>
      <w:pPr>
        <w:spacing w:after="0"/>
        <w:ind w:left="0"/>
        <w:jc w:val="both"/>
      </w:pPr>
      <w:r>
        <w:rPr>
          <w:rFonts w:ascii="Times New Roman"/>
          <w:b w:val="false"/>
          <w:i w:val="false"/>
          <w:color w:val="000000"/>
          <w:sz w:val="28"/>
        </w:rPr>
        <w:t xml:space="preserve">
      Местонахождение: село Ганюшкино, улица Абая Кунанбаева дом №35, здание коммунального государственного учреждения "Общая средняя школа имени Абая" государственного учреждения "Курмангазинский районный отдел образования Атырауской области". </w:t>
      </w:r>
    </w:p>
    <w:bookmarkEnd w:id="26"/>
    <w:bookmarkStart w:name="z38" w:id="27"/>
    <w:p>
      <w:pPr>
        <w:spacing w:after="0"/>
        <w:ind w:left="0"/>
        <w:jc w:val="both"/>
      </w:pPr>
      <w:r>
        <w:rPr>
          <w:rFonts w:ascii="Times New Roman"/>
          <w:b w:val="false"/>
          <w:i w:val="false"/>
          <w:color w:val="000000"/>
          <w:sz w:val="28"/>
        </w:rPr>
        <w:t>
      Телефон 8(71233) 2-08-12</w:t>
      </w:r>
    </w:p>
    <w:bookmarkEnd w:id="27"/>
    <w:bookmarkStart w:name="z39" w:id="28"/>
    <w:p>
      <w:pPr>
        <w:spacing w:after="0"/>
        <w:ind w:left="0"/>
        <w:jc w:val="both"/>
      </w:pPr>
      <w:r>
        <w:rPr>
          <w:rFonts w:ascii="Times New Roman"/>
          <w:b w:val="false"/>
          <w:i w:val="false"/>
          <w:color w:val="000000"/>
          <w:sz w:val="28"/>
        </w:rPr>
        <w:t>
      Границы: улица Токатова, улица Испулаева, улица Кушекбаева, улица Курмангалиева, улица Жангелдина, улица Гилаева, улица Сатекова, улица Абая, улица Жанибекова, улица Ахметкалиева, улица Республика, улица Алжанова, улица Афанасьева.</w:t>
      </w:r>
    </w:p>
    <w:bookmarkEnd w:id="28"/>
    <w:bookmarkStart w:name="z40" w:id="29"/>
    <w:p>
      <w:pPr>
        <w:spacing w:after="0"/>
        <w:ind w:left="0"/>
        <w:jc w:val="both"/>
      </w:pPr>
      <w:r>
        <w:rPr>
          <w:rFonts w:ascii="Times New Roman"/>
          <w:b w:val="false"/>
          <w:i w:val="false"/>
          <w:color w:val="000000"/>
          <w:sz w:val="28"/>
        </w:rPr>
        <w:t xml:space="preserve">
      Избирательный участок № 171 </w:t>
      </w:r>
    </w:p>
    <w:bookmarkEnd w:id="29"/>
    <w:bookmarkStart w:name="z41" w:id="30"/>
    <w:p>
      <w:pPr>
        <w:spacing w:after="0"/>
        <w:ind w:left="0"/>
        <w:jc w:val="both"/>
      </w:pPr>
      <w:r>
        <w:rPr>
          <w:rFonts w:ascii="Times New Roman"/>
          <w:b w:val="false"/>
          <w:i w:val="false"/>
          <w:color w:val="000000"/>
          <w:sz w:val="28"/>
        </w:rPr>
        <w:t>
      Местонахождение: село Ганюшкино, улица Манаева дом №1, здание государственного коммунального казенного предприятия "Детский сад "Мерей" государственного учреждения "Курмангазинский районный отдел образования Атырауской области".</w:t>
      </w:r>
    </w:p>
    <w:bookmarkEnd w:id="30"/>
    <w:bookmarkStart w:name="z42" w:id="31"/>
    <w:p>
      <w:pPr>
        <w:spacing w:after="0"/>
        <w:ind w:left="0"/>
        <w:jc w:val="both"/>
      </w:pPr>
      <w:r>
        <w:rPr>
          <w:rFonts w:ascii="Times New Roman"/>
          <w:b w:val="false"/>
          <w:i w:val="false"/>
          <w:color w:val="000000"/>
          <w:sz w:val="28"/>
        </w:rPr>
        <w:t>
      Телефон 8(71233) 2-14-76</w:t>
      </w:r>
    </w:p>
    <w:bookmarkEnd w:id="31"/>
    <w:bookmarkStart w:name="z43" w:id="32"/>
    <w:p>
      <w:pPr>
        <w:spacing w:after="0"/>
        <w:ind w:left="0"/>
        <w:jc w:val="both"/>
      </w:pPr>
      <w:r>
        <w:rPr>
          <w:rFonts w:ascii="Times New Roman"/>
          <w:b w:val="false"/>
          <w:i w:val="false"/>
          <w:color w:val="000000"/>
          <w:sz w:val="28"/>
        </w:rPr>
        <w:t>
      Границы: улица Нургалиева, улица Сужикова, улица Айтасова, улица Бегалиева, улица Манаева, улица Нажмеденова.</w:t>
      </w:r>
    </w:p>
    <w:bookmarkEnd w:id="32"/>
    <w:bookmarkStart w:name="z44" w:id="33"/>
    <w:p>
      <w:pPr>
        <w:spacing w:after="0"/>
        <w:ind w:left="0"/>
        <w:jc w:val="both"/>
      </w:pPr>
      <w:r>
        <w:rPr>
          <w:rFonts w:ascii="Times New Roman"/>
          <w:b w:val="false"/>
          <w:i w:val="false"/>
          <w:color w:val="000000"/>
          <w:sz w:val="28"/>
        </w:rPr>
        <w:t xml:space="preserve">
      Избирательный участок № 172 </w:t>
      </w:r>
    </w:p>
    <w:bookmarkEnd w:id="33"/>
    <w:bookmarkStart w:name="z45" w:id="34"/>
    <w:p>
      <w:pPr>
        <w:spacing w:after="0"/>
        <w:ind w:left="0"/>
        <w:jc w:val="both"/>
      </w:pPr>
      <w:r>
        <w:rPr>
          <w:rFonts w:ascii="Times New Roman"/>
          <w:b w:val="false"/>
          <w:i w:val="false"/>
          <w:color w:val="000000"/>
          <w:sz w:val="28"/>
        </w:rPr>
        <w:t>
      Местонахождение: село Ганюшкино, улица М.Мусаева дом №5А, здание государственного коммунального казенного предприятия "Детский сад "Оркен" государственного учреждения "Курмангазинский районный отдел образования Атырауской области".</w:t>
      </w:r>
    </w:p>
    <w:bookmarkEnd w:id="34"/>
    <w:bookmarkStart w:name="z46" w:id="35"/>
    <w:p>
      <w:pPr>
        <w:spacing w:after="0"/>
        <w:ind w:left="0"/>
        <w:jc w:val="both"/>
      </w:pPr>
      <w:r>
        <w:rPr>
          <w:rFonts w:ascii="Times New Roman"/>
          <w:b w:val="false"/>
          <w:i w:val="false"/>
          <w:color w:val="000000"/>
          <w:sz w:val="28"/>
        </w:rPr>
        <w:t>
      Телефон 8(71233) 2-11-85</w:t>
      </w:r>
    </w:p>
    <w:bookmarkEnd w:id="35"/>
    <w:bookmarkStart w:name="z47" w:id="36"/>
    <w:p>
      <w:pPr>
        <w:spacing w:after="0"/>
        <w:ind w:left="0"/>
        <w:jc w:val="both"/>
      </w:pPr>
      <w:r>
        <w:rPr>
          <w:rFonts w:ascii="Times New Roman"/>
          <w:b w:val="false"/>
          <w:i w:val="false"/>
          <w:color w:val="000000"/>
          <w:sz w:val="28"/>
        </w:rPr>
        <w:t xml:space="preserve">
      Границы: улица Иманова, улица Айтжанова, улица Женис, улица Мусаева, улица Жанару, улица Бекмухамбедова, улица Акан сери, улица Елемесова, улица Шаттык. </w:t>
      </w:r>
    </w:p>
    <w:bookmarkEnd w:id="36"/>
    <w:bookmarkStart w:name="z48" w:id="37"/>
    <w:p>
      <w:pPr>
        <w:spacing w:after="0"/>
        <w:ind w:left="0"/>
        <w:jc w:val="both"/>
      </w:pPr>
      <w:r>
        <w:rPr>
          <w:rFonts w:ascii="Times New Roman"/>
          <w:b w:val="false"/>
          <w:i w:val="false"/>
          <w:color w:val="000000"/>
          <w:sz w:val="28"/>
        </w:rPr>
        <w:t xml:space="preserve">
      Избирательный участок № 173 </w:t>
      </w:r>
    </w:p>
    <w:bookmarkEnd w:id="37"/>
    <w:bookmarkStart w:name="z49" w:id="38"/>
    <w:p>
      <w:pPr>
        <w:spacing w:after="0"/>
        <w:ind w:left="0"/>
        <w:jc w:val="both"/>
      </w:pPr>
      <w:r>
        <w:rPr>
          <w:rFonts w:ascii="Times New Roman"/>
          <w:b w:val="false"/>
          <w:i w:val="false"/>
          <w:color w:val="000000"/>
          <w:sz w:val="28"/>
        </w:rPr>
        <w:t>
      Местонахождение: село Ганюшкино улица Кыдыр ата дом №2 А, здание коммунального государственного учреждения "Ганюшкинская школа-интернат" государственного учреждения "Курмангазинский районный отдел образования Атырауской области".</w:t>
      </w:r>
    </w:p>
    <w:bookmarkEnd w:id="38"/>
    <w:bookmarkStart w:name="z50" w:id="39"/>
    <w:p>
      <w:pPr>
        <w:spacing w:after="0"/>
        <w:ind w:left="0"/>
        <w:jc w:val="both"/>
      </w:pPr>
      <w:r>
        <w:rPr>
          <w:rFonts w:ascii="Times New Roman"/>
          <w:b w:val="false"/>
          <w:i w:val="false"/>
          <w:color w:val="000000"/>
          <w:sz w:val="28"/>
        </w:rPr>
        <w:t>
      Телефон 8(71233) 2-43-30</w:t>
      </w:r>
    </w:p>
    <w:bookmarkEnd w:id="39"/>
    <w:bookmarkStart w:name="z51" w:id="40"/>
    <w:p>
      <w:pPr>
        <w:spacing w:after="0"/>
        <w:ind w:left="0"/>
        <w:jc w:val="both"/>
      </w:pPr>
      <w:r>
        <w:rPr>
          <w:rFonts w:ascii="Times New Roman"/>
          <w:b w:val="false"/>
          <w:i w:val="false"/>
          <w:color w:val="000000"/>
          <w:sz w:val="28"/>
        </w:rPr>
        <w:t>
      Границы: улица Кабдолова, улица Кыдыр ата, улица Алипова.</w:t>
      </w:r>
    </w:p>
    <w:bookmarkEnd w:id="40"/>
    <w:bookmarkStart w:name="z52" w:id="41"/>
    <w:p>
      <w:pPr>
        <w:spacing w:after="0"/>
        <w:ind w:left="0"/>
        <w:jc w:val="both"/>
      </w:pPr>
      <w:r>
        <w:rPr>
          <w:rFonts w:ascii="Times New Roman"/>
          <w:b w:val="false"/>
          <w:i w:val="false"/>
          <w:color w:val="000000"/>
          <w:sz w:val="28"/>
        </w:rPr>
        <w:t xml:space="preserve">
      Избирательный участок № 174 </w:t>
      </w:r>
    </w:p>
    <w:bookmarkEnd w:id="41"/>
    <w:bookmarkStart w:name="z53" w:id="42"/>
    <w:p>
      <w:pPr>
        <w:spacing w:after="0"/>
        <w:ind w:left="0"/>
        <w:jc w:val="both"/>
      </w:pPr>
      <w:r>
        <w:rPr>
          <w:rFonts w:ascii="Times New Roman"/>
          <w:b w:val="false"/>
          <w:i w:val="false"/>
          <w:color w:val="000000"/>
          <w:sz w:val="28"/>
        </w:rPr>
        <w:t>
      Местонахождение: село Ганюшкино, улица Атырау дом №10, здание коммунального государственного учреждения "Общая средняя школа имени Б.Бегалиева" государственного учреждения "Курмангазинский районный отдел образования Атырауской области".</w:t>
      </w:r>
    </w:p>
    <w:bookmarkEnd w:id="42"/>
    <w:bookmarkStart w:name="z54" w:id="43"/>
    <w:p>
      <w:pPr>
        <w:spacing w:after="0"/>
        <w:ind w:left="0"/>
        <w:jc w:val="both"/>
      </w:pPr>
      <w:r>
        <w:rPr>
          <w:rFonts w:ascii="Times New Roman"/>
          <w:b w:val="false"/>
          <w:i w:val="false"/>
          <w:color w:val="000000"/>
          <w:sz w:val="28"/>
        </w:rPr>
        <w:t>
      Телефон 8(71233) 2-42-13</w:t>
      </w:r>
    </w:p>
    <w:bookmarkEnd w:id="43"/>
    <w:bookmarkStart w:name="z55" w:id="44"/>
    <w:p>
      <w:pPr>
        <w:spacing w:after="0"/>
        <w:ind w:left="0"/>
        <w:jc w:val="both"/>
      </w:pPr>
      <w:r>
        <w:rPr>
          <w:rFonts w:ascii="Times New Roman"/>
          <w:b w:val="false"/>
          <w:i w:val="false"/>
          <w:color w:val="000000"/>
          <w:sz w:val="28"/>
        </w:rPr>
        <w:t>
      Границы: улица Шайхимова, улица Желтоксан, улица Отан, улица Атырау, улица Азаттык, улица Тауелсиздик, улица Достык, улица Каримулы, улица Изжан и Камал Жанабаевы, улица Жеруйык, улица Керуен, улица Нурлы, улица Наркескен.</w:t>
      </w:r>
    </w:p>
    <w:bookmarkEnd w:id="44"/>
    <w:bookmarkStart w:name="z56" w:id="45"/>
    <w:p>
      <w:pPr>
        <w:spacing w:after="0"/>
        <w:ind w:left="0"/>
        <w:jc w:val="both"/>
      </w:pPr>
      <w:r>
        <w:rPr>
          <w:rFonts w:ascii="Times New Roman"/>
          <w:b w:val="false"/>
          <w:i w:val="false"/>
          <w:color w:val="000000"/>
          <w:sz w:val="28"/>
        </w:rPr>
        <w:t xml:space="preserve">
      Избирательный участок № 175 </w:t>
      </w:r>
    </w:p>
    <w:bookmarkEnd w:id="45"/>
    <w:bookmarkStart w:name="z57" w:id="46"/>
    <w:p>
      <w:pPr>
        <w:spacing w:after="0"/>
        <w:ind w:left="0"/>
        <w:jc w:val="both"/>
      </w:pPr>
      <w:r>
        <w:rPr>
          <w:rFonts w:ascii="Times New Roman"/>
          <w:b w:val="false"/>
          <w:i w:val="false"/>
          <w:color w:val="000000"/>
          <w:sz w:val="28"/>
        </w:rPr>
        <w:t>
      Местонахождение: село Ганюшкино, улица Школьная дом №1, здание коммунального государственного учреждения "Общая средняя школа имени М.Ауэзова" Государственного учреждения "Курмангазинский районный отдел образования Атырауской области".</w:t>
      </w:r>
    </w:p>
    <w:bookmarkEnd w:id="46"/>
    <w:bookmarkStart w:name="z58" w:id="47"/>
    <w:p>
      <w:pPr>
        <w:spacing w:after="0"/>
        <w:ind w:left="0"/>
        <w:jc w:val="both"/>
      </w:pPr>
      <w:r>
        <w:rPr>
          <w:rFonts w:ascii="Times New Roman"/>
          <w:b w:val="false"/>
          <w:i w:val="false"/>
          <w:color w:val="000000"/>
          <w:sz w:val="28"/>
        </w:rPr>
        <w:t>
      Телефон 8(71233) 2-50-77</w:t>
      </w:r>
    </w:p>
    <w:bookmarkEnd w:id="47"/>
    <w:bookmarkStart w:name="z59" w:id="48"/>
    <w:p>
      <w:pPr>
        <w:spacing w:after="0"/>
        <w:ind w:left="0"/>
        <w:jc w:val="both"/>
      </w:pPr>
      <w:r>
        <w:rPr>
          <w:rFonts w:ascii="Times New Roman"/>
          <w:b w:val="false"/>
          <w:i w:val="false"/>
          <w:color w:val="000000"/>
          <w:sz w:val="28"/>
        </w:rPr>
        <w:t>
      Границы: улица Туракбаева, улица Нигыметова, улица Болашак, улица Саулет, улица Мурагер, улица Ауэзова, улица Елубаева, улица Қурылысшы, улица Юсупова, улица Жолмуханова, улица Егеменди Казахстан, улица Жолжанова, улица Шолтырова, улица Оркениет.</w:t>
      </w:r>
    </w:p>
    <w:bookmarkEnd w:id="48"/>
    <w:bookmarkStart w:name="z60" w:id="49"/>
    <w:p>
      <w:pPr>
        <w:spacing w:after="0"/>
        <w:ind w:left="0"/>
        <w:jc w:val="both"/>
      </w:pPr>
      <w:r>
        <w:rPr>
          <w:rFonts w:ascii="Times New Roman"/>
          <w:b w:val="false"/>
          <w:i w:val="false"/>
          <w:color w:val="000000"/>
          <w:sz w:val="28"/>
        </w:rPr>
        <w:t xml:space="preserve">
      Избирательный участок № 176 </w:t>
      </w:r>
    </w:p>
    <w:bookmarkEnd w:id="49"/>
    <w:bookmarkStart w:name="z61" w:id="50"/>
    <w:p>
      <w:pPr>
        <w:spacing w:after="0"/>
        <w:ind w:left="0"/>
        <w:jc w:val="both"/>
      </w:pPr>
      <w:r>
        <w:rPr>
          <w:rFonts w:ascii="Times New Roman"/>
          <w:b w:val="false"/>
          <w:i w:val="false"/>
          <w:color w:val="000000"/>
          <w:sz w:val="28"/>
        </w:rPr>
        <w:t>
      Местонахождение: село Орлы, улица Манаева дом №13, здание государственного коммунального казенного предприятия "Калининский сельский дом культуры" государственного учреждения "Отдел внутренней политики, культуры и развития языков Курмангазинского района Атырауской области".</w:t>
      </w:r>
    </w:p>
    <w:bookmarkEnd w:id="50"/>
    <w:bookmarkStart w:name="z62" w:id="51"/>
    <w:p>
      <w:pPr>
        <w:spacing w:after="0"/>
        <w:ind w:left="0"/>
        <w:jc w:val="both"/>
      </w:pPr>
      <w:r>
        <w:rPr>
          <w:rFonts w:ascii="Times New Roman"/>
          <w:b w:val="false"/>
          <w:i w:val="false"/>
          <w:color w:val="000000"/>
          <w:sz w:val="28"/>
        </w:rPr>
        <w:t>
      Телефон 8(71233) 3-55-52</w:t>
      </w:r>
    </w:p>
    <w:bookmarkEnd w:id="51"/>
    <w:bookmarkStart w:name="z63" w:id="52"/>
    <w:p>
      <w:pPr>
        <w:spacing w:after="0"/>
        <w:ind w:left="0"/>
        <w:jc w:val="both"/>
      </w:pPr>
      <w:r>
        <w:rPr>
          <w:rFonts w:ascii="Times New Roman"/>
          <w:b w:val="false"/>
          <w:i w:val="false"/>
          <w:color w:val="000000"/>
          <w:sz w:val="28"/>
        </w:rPr>
        <w:t>
      Границы:село Орлы, село Каспий, село Шестой.</w:t>
      </w:r>
    </w:p>
    <w:bookmarkEnd w:id="52"/>
    <w:bookmarkStart w:name="z64" w:id="53"/>
    <w:p>
      <w:pPr>
        <w:spacing w:after="0"/>
        <w:ind w:left="0"/>
        <w:jc w:val="both"/>
      </w:pPr>
      <w:r>
        <w:rPr>
          <w:rFonts w:ascii="Times New Roman"/>
          <w:b w:val="false"/>
          <w:i w:val="false"/>
          <w:color w:val="000000"/>
          <w:sz w:val="28"/>
        </w:rPr>
        <w:t xml:space="preserve">
      Избирательный участок № 177 </w:t>
      </w:r>
    </w:p>
    <w:bookmarkEnd w:id="53"/>
    <w:bookmarkStart w:name="z65" w:id="54"/>
    <w:p>
      <w:pPr>
        <w:spacing w:after="0"/>
        <w:ind w:left="0"/>
        <w:jc w:val="both"/>
      </w:pPr>
      <w:r>
        <w:rPr>
          <w:rFonts w:ascii="Times New Roman"/>
          <w:b w:val="false"/>
          <w:i w:val="false"/>
          <w:color w:val="000000"/>
          <w:sz w:val="28"/>
        </w:rPr>
        <w:t>
      Местонахождение: село Приморье, улица Исатая дом №28, здание государственного коммунального казенного предприятия "Сельский клуб Приморье" государственного учреждения "Отдел внутренней политики, культуры и развития языков Курмангазинского района Атырауской области".</w:t>
      </w:r>
    </w:p>
    <w:bookmarkEnd w:id="54"/>
    <w:bookmarkStart w:name="z66" w:id="55"/>
    <w:p>
      <w:pPr>
        <w:spacing w:after="0"/>
        <w:ind w:left="0"/>
        <w:jc w:val="both"/>
      </w:pPr>
      <w:r>
        <w:rPr>
          <w:rFonts w:ascii="Times New Roman"/>
          <w:b w:val="false"/>
          <w:i w:val="false"/>
          <w:color w:val="000000"/>
          <w:sz w:val="28"/>
        </w:rPr>
        <w:t>
      Телефон 8(71233) 3-75-40</w:t>
      </w:r>
    </w:p>
    <w:bookmarkEnd w:id="55"/>
    <w:bookmarkStart w:name="z67" w:id="56"/>
    <w:p>
      <w:pPr>
        <w:spacing w:after="0"/>
        <w:ind w:left="0"/>
        <w:jc w:val="both"/>
      </w:pPr>
      <w:r>
        <w:rPr>
          <w:rFonts w:ascii="Times New Roman"/>
          <w:b w:val="false"/>
          <w:i w:val="false"/>
          <w:color w:val="000000"/>
          <w:sz w:val="28"/>
        </w:rPr>
        <w:t xml:space="preserve">
      Границы: село Приморье, село Даулет, село Кумаргали, село Шайхы. </w:t>
      </w:r>
    </w:p>
    <w:bookmarkEnd w:id="56"/>
    <w:bookmarkStart w:name="z68" w:id="57"/>
    <w:p>
      <w:pPr>
        <w:spacing w:after="0"/>
        <w:ind w:left="0"/>
        <w:jc w:val="both"/>
      </w:pPr>
      <w:r>
        <w:rPr>
          <w:rFonts w:ascii="Times New Roman"/>
          <w:b w:val="false"/>
          <w:i w:val="false"/>
          <w:color w:val="000000"/>
          <w:sz w:val="28"/>
        </w:rPr>
        <w:t xml:space="preserve">
      Избирательный участок № 178 </w:t>
      </w:r>
    </w:p>
    <w:bookmarkEnd w:id="57"/>
    <w:bookmarkStart w:name="z69" w:id="58"/>
    <w:p>
      <w:pPr>
        <w:spacing w:after="0"/>
        <w:ind w:left="0"/>
        <w:jc w:val="both"/>
      </w:pPr>
      <w:r>
        <w:rPr>
          <w:rFonts w:ascii="Times New Roman"/>
          <w:b w:val="false"/>
          <w:i w:val="false"/>
          <w:color w:val="000000"/>
          <w:sz w:val="28"/>
        </w:rPr>
        <w:t>
      Местонахождение: село Нуржау, улица Акботин дом №27, здание государственного коммунального казенного предприятия "Нуржауский сельский дом культуры" государственного учреждения "Отдел внутренней политики, культуры и развития языков Курмангазинского района Атырауской области".</w:t>
      </w:r>
    </w:p>
    <w:bookmarkEnd w:id="58"/>
    <w:bookmarkStart w:name="z70" w:id="59"/>
    <w:p>
      <w:pPr>
        <w:spacing w:after="0"/>
        <w:ind w:left="0"/>
        <w:jc w:val="both"/>
      </w:pPr>
      <w:r>
        <w:rPr>
          <w:rFonts w:ascii="Times New Roman"/>
          <w:b w:val="false"/>
          <w:i w:val="false"/>
          <w:color w:val="000000"/>
          <w:sz w:val="28"/>
        </w:rPr>
        <w:t>
      Телефон 8(71233) 5-57-00</w:t>
      </w:r>
    </w:p>
    <w:bookmarkEnd w:id="59"/>
    <w:bookmarkStart w:name="z71" w:id="60"/>
    <w:p>
      <w:pPr>
        <w:spacing w:after="0"/>
        <w:ind w:left="0"/>
        <w:jc w:val="both"/>
      </w:pPr>
      <w:r>
        <w:rPr>
          <w:rFonts w:ascii="Times New Roman"/>
          <w:b w:val="false"/>
          <w:i w:val="false"/>
          <w:color w:val="000000"/>
          <w:sz w:val="28"/>
        </w:rPr>
        <w:t>
      Границы: село Нуржау.</w:t>
      </w:r>
    </w:p>
    <w:bookmarkEnd w:id="60"/>
    <w:bookmarkStart w:name="z72" w:id="61"/>
    <w:p>
      <w:pPr>
        <w:spacing w:after="0"/>
        <w:ind w:left="0"/>
        <w:jc w:val="both"/>
      </w:pPr>
      <w:r>
        <w:rPr>
          <w:rFonts w:ascii="Times New Roman"/>
          <w:b w:val="false"/>
          <w:i w:val="false"/>
          <w:color w:val="000000"/>
          <w:sz w:val="28"/>
        </w:rPr>
        <w:t xml:space="preserve">
      Избирательный участок № 179 </w:t>
      </w:r>
    </w:p>
    <w:bookmarkEnd w:id="61"/>
    <w:bookmarkStart w:name="z73" w:id="62"/>
    <w:p>
      <w:pPr>
        <w:spacing w:after="0"/>
        <w:ind w:left="0"/>
        <w:jc w:val="both"/>
      </w:pPr>
      <w:r>
        <w:rPr>
          <w:rFonts w:ascii="Times New Roman"/>
          <w:b w:val="false"/>
          <w:i w:val="false"/>
          <w:color w:val="000000"/>
          <w:sz w:val="28"/>
        </w:rPr>
        <w:t>
      Местонахождение: село Жамбыл, улица Жасканат дом №1, здание коммунального государственного учреждения "Общая средняя школа имени Панфилова" государственного учреждения "Курмангазинский районный отдел образования Атырауской области".</w:t>
      </w:r>
    </w:p>
    <w:bookmarkEnd w:id="62"/>
    <w:bookmarkStart w:name="z74" w:id="63"/>
    <w:p>
      <w:pPr>
        <w:spacing w:after="0"/>
        <w:ind w:left="0"/>
        <w:jc w:val="both"/>
      </w:pPr>
      <w:r>
        <w:rPr>
          <w:rFonts w:ascii="Times New Roman"/>
          <w:b w:val="false"/>
          <w:i w:val="false"/>
          <w:color w:val="000000"/>
          <w:sz w:val="28"/>
        </w:rPr>
        <w:t>
      Телефон 8(71233) 5-56-85</w:t>
      </w:r>
    </w:p>
    <w:bookmarkEnd w:id="63"/>
    <w:bookmarkStart w:name="z75" w:id="64"/>
    <w:p>
      <w:pPr>
        <w:spacing w:after="0"/>
        <w:ind w:left="0"/>
        <w:jc w:val="both"/>
      </w:pPr>
      <w:r>
        <w:rPr>
          <w:rFonts w:ascii="Times New Roman"/>
          <w:b w:val="false"/>
          <w:i w:val="false"/>
          <w:color w:val="000000"/>
          <w:sz w:val="28"/>
        </w:rPr>
        <w:t>
      Границы: село Жамбыл.</w:t>
      </w:r>
    </w:p>
    <w:bookmarkEnd w:id="64"/>
    <w:bookmarkStart w:name="z76" w:id="65"/>
    <w:p>
      <w:pPr>
        <w:spacing w:after="0"/>
        <w:ind w:left="0"/>
        <w:jc w:val="both"/>
      </w:pPr>
      <w:r>
        <w:rPr>
          <w:rFonts w:ascii="Times New Roman"/>
          <w:b w:val="false"/>
          <w:i w:val="false"/>
          <w:color w:val="000000"/>
          <w:sz w:val="28"/>
        </w:rPr>
        <w:t xml:space="preserve">
      Избирательный участок № 180 </w:t>
      </w:r>
    </w:p>
    <w:bookmarkEnd w:id="65"/>
    <w:bookmarkStart w:name="z77" w:id="66"/>
    <w:p>
      <w:pPr>
        <w:spacing w:after="0"/>
        <w:ind w:left="0"/>
        <w:jc w:val="both"/>
      </w:pPr>
      <w:r>
        <w:rPr>
          <w:rFonts w:ascii="Times New Roman"/>
          <w:b w:val="false"/>
          <w:i w:val="false"/>
          <w:color w:val="000000"/>
          <w:sz w:val="28"/>
        </w:rPr>
        <w:t>
      Местонахождение: село Дашино, улица Сайып Рыскалиева дом №10, здание коммунального государственного учреждения "Общая средняя школа имени И.Алтынсарина" государственного учреждения "Курмангазинский районный отдел образования Атырауской области".</w:t>
      </w:r>
    </w:p>
    <w:bookmarkEnd w:id="66"/>
    <w:bookmarkStart w:name="z78" w:id="67"/>
    <w:p>
      <w:pPr>
        <w:spacing w:after="0"/>
        <w:ind w:left="0"/>
        <w:jc w:val="both"/>
      </w:pPr>
      <w:r>
        <w:rPr>
          <w:rFonts w:ascii="Times New Roman"/>
          <w:b w:val="false"/>
          <w:i w:val="false"/>
          <w:color w:val="000000"/>
          <w:sz w:val="28"/>
        </w:rPr>
        <w:t>
      Телефон 8(71233) 3-42-30</w:t>
      </w:r>
    </w:p>
    <w:bookmarkEnd w:id="67"/>
    <w:bookmarkStart w:name="z79" w:id="68"/>
    <w:p>
      <w:pPr>
        <w:spacing w:after="0"/>
        <w:ind w:left="0"/>
        <w:jc w:val="both"/>
      </w:pPr>
      <w:r>
        <w:rPr>
          <w:rFonts w:ascii="Times New Roman"/>
          <w:b w:val="false"/>
          <w:i w:val="false"/>
          <w:color w:val="000000"/>
          <w:sz w:val="28"/>
        </w:rPr>
        <w:t>
      Границы: село Дашино, село Шагырлы, село Жасарал, село Куйген.</w:t>
      </w:r>
    </w:p>
    <w:bookmarkEnd w:id="68"/>
    <w:bookmarkStart w:name="z80" w:id="69"/>
    <w:p>
      <w:pPr>
        <w:spacing w:after="0"/>
        <w:ind w:left="0"/>
        <w:jc w:val="both"/>
      </w:pPr>
      <w:r>
        <w:rPr>
          <w:rFonts w:ascii="Times New Roman"/>
          <w:b w:val="false"/>
          <w:i w:val="false"/>
          <w:color w:val="000000"/>
          <w:sz w:val="28"/>
        </w:rPr>
        <w:t xml:space="preserve">
      Избирательный участок № 181 </w:t>
      </w:r>
    </w:p>
    <w:bookmarkEnd w:id="69"/>
    <w:bookmarkStart w:name="z81" w:id="70"/>
    <w:p>
      <w:pPr>
        <w:spacing w:after="0"/>
        <w:ind w:left="0"/>
        <w:jc w:val="both"/>
      </w:pPr>
      <w:r>
        <w:rPr>
          <w:rFonts w:ascii="Times New Roman"/>
          <w:b w:val="false"/>
          <w:i w:val="false"/>
          <w:color w:val="000000"/>
          <w:sz w:val="28"/>
        </w:rPr>
        <w:t>
      Местонахождение: село Акколь, улица Куспанова дом №13, здание государственного коммунального казенного предприятия "Аккольский сельский дом культуры" государственного учреждения "Отдел внутренней политики, культуры и развития языков Курмангазинского района Атырауской области".</w:t>
      </w:r>
    </w:p>
    <w:bookmarkEnd w:id="70"/>
    <w:bookmarkStart w:name="z82" w:id="71"/>
    <w:p>
      <w:pPr>
        <w:spacing w:after="0"/>
        <w:ind w:left="0"/>
        <w:jc w:val="both"/>
      </w:pPr>
      <w:r>
        <w:rPr>
          <w:rFonts w:ascii="Times New Roman"/>
          <w:b w:val="false"/>
          <w:i w:val="false"/>
          <w:color w:val="000000"/>
          <w:sz w:val="28"/>
        </w:rPr>
        <w:t>
      Телефон 8(71233) 7-15-40</w:t>
      </w:r>
    </w:p>
    <w:bookmarkEnd w:id="71"/>
    <w:bookmarkStart w:name="z83" w:id="72"/>
    <w:p>
      <w:pPr>
        <w:spacing w:after="0"/>
        <w:ind w:left="0"/>
        <w:jc w:val="both"/>
      </w:pPr>
      <w:r>
        <w:rPr>
          <w:rFonts w:ascii="Times New Roman"/>
          <w:b w:val="false"/>
          <w:i w:val="false"/>
          <w:color w:val="000000"/>
          <w:sz w:val="28"/>
        </w:rPr>
        <w:t>
      Границы: улица Куспанова, улица Кунанбаева, улица Иманова, улица Утемисова, улица Калдаякова, улица Бейбарыса, улица Молдагулова, улица Маметова, улица Сарсенбаева, улица Нажмеденова, улица Жабаева, улица Кошкарбаева, улица Макатаева, улица Сейфуллина, улица Конаева, улица Ауэзова дома №11-15.</w:t>
      </w:r>
    </w:p>
    <w:bookmarkEnd w:id="72"/>
    <w:bookmarkStart w:name="z84" w:id="73"/>
    <w:p>
      <w:pPr>
        <w:spacing w:after="0"/>
        <w:ind w:left="0"/>
        <w:jc w:val="both"/>
      </w:pPr>
      <w:r>
        <w:rPr>
          <w:rFonts w:ascii="Times New Roman"/>
          <w:b w:val="false"/>
          <w:i w:val="false"/>
          <w:color w:val="000000"/>
          <w:sz w:val="28"/>
        </w:rPr>
        <w:t xml:space="preserve">
      Избирательный участок № 182 </w:t>
      </w:r>
    </w:p>
    <w:bookmarkEnd w:id="73"/>
    <w:bookmarkStart w:name="z85" w:id="74"/>
    <w:p>
      <w:pPr>
        <w:spacing w:after="0"/>
        <w:ind w:left="0"/>
        <w:jc w:val="both"/>
      </w:pPr>
      <w:r>
        <w:rPr>
          <w:rFonts w:ascii="Times New Roman"/>
          <w:b w:val="false"/>
          <w:i w:val="false"/>
          <w:color w:val="000000"/>
          <w:sz w:val="28"/>
        </w:rPr>
        <w:t>
      Местонахождение: село Акколь, улица Куспанова дом №6, здание коммунального государственного учреждения "Аккольская общая средняя школа" государственного учреждения "Курмангазинский районный отдел образования Атырауской области".</w:t>
      </w:r>
    </w:p>
    <w:bookmarkEnd w:id="74"/>
    <w:bookmarkStart w:name="z86" w:id="75"/>
    <w:p>
      <w:pPr>
        <w:spacing w:after="0"/>
        <w:ind w:left="0"/>
        <w:jc w:val="both"/>
      </w:pPr>
      <w:r>
        <w:rPr>
          <w:rFonts w:ascii="Times New Roman"/>
          <w:b w:val="false"/>
          <w:i w:val="false"/>
          <w:color w:val="000000"/>
          <w:sz w:val="28"/>
        </w:rPr>
        <w:t>
      Телефон 8(71233) 7-11-48</w:t>
      </w:r>
    </w:p>
    <w:bookmarkEnd w:id="75"/>
    <w:bookmarkStart w:name="z87" w:id="76"/>
    <w:p>
      <w:pPr>
        <w:spacing w:after="0"/>
        <w:ind w:left="0"/>
        <w:jc w:val="both"/>
      </w:pPr>
      <w:r>
        <w:rPr>
          <w:rFonts w:ascii="Times New Roman"/>
          <w:b w:val="false"/>
          <w:i w:val="false"/>
          <w:color w:val="000000"/>
          <w:sz w:val="28"/>
        </w:rPr>
        <w:t xml:space="preserve">
      Границы: улица Сатпаева, улица Нурпейсова, улица Сагырбаева, улица Тайманова, улица Уалиханова, улица Алтынсарина, улица Алиева, улица Тельмана, улица Аркалык, улица Жангелдина, улица Кулес, улица Ауезова дома№1-10, дома №16-30, дом №32, дом №34, дом №36, дом №38. </w:t>
      </w:r>
    </w:p>
    <w:bookmarkEnd w:id="76"/>
    <w:bookmarkStart w:name="z88" w:id="77"/>
    <w:p>
      <w:pPr>
        <w:spacing w:after="0"/>
        <w:ind w:left="0"/>
        <w:jc w:val="both"/>
      </w:pPr>
      <w:r>
        <w:rPr>
          <w:rFonts w:ascii="Times New Roman"/>
          <w:b w:val="false"/>
          <w:i w:val="false"/>
          <w:color w:val="000000"/>
          <w:sz w:val="28"/>
        </w:rPr>
        <w:t xml:space="preserve">
      Избирательный участок № 183 </w:t>
      </w:r>
    </w:p>
    <w:bookmarkEnd w:id="77"/>
    <w:bookmarkStart w:name="z89" w:id="78"/>
    <w:p>
      <w:pPr>
        <w:spacing w:after="0"/>
        <w:ind w:left="0"/>
        <w:jc w:val="both"/>
      </w:pPr>
      <w:r>
        <w:rPr>
          <w:rFonts w:ascii="Times New Roman"/>
          <w:b w:val="false"/>
          <w:i w:val="false"/>
          <w:color w:val="000000"/>
          <w:sz w:val="28"/>
        </w:rPr>
        <w:t>
      Местонахождение: село Кигач, улица Калдаякова дом №8, здание государственного коммунального казенного предприятия "Кигачский сельский клуб" государственного учреждения "Отдел внутренней политики, культуры и развития языков Курмангазинского района Атырауской области".</w:t>
      </w:r>
    </w:p>
    <w:bookmarkEnd w:id="78"/>
    <w:bookmarkStart w:name="z90" w:id="79"/>
    <w:p>
      <w:pPr>
        <w:spacing w:after="0"/>
        <w:ind w:left="0"/>
        <w:jc w:val="both"/>
      </w:pPr>
      <w:r>
        <w:rPr>
          <w:rFonts w:ascii="Times New Roman"/>
          <w:b w:val="false"/>
          <w:i w:val="false"/>
          <w:color w:val="000000"/>
          <w:sz w:val="28"/>
        </w:rPr>
        <w:t>
      Телефон 8(71233) 5-53-36</w:t>
      </w:r>
    </w:p>
    <w:bookmarkEnd w:id="79"/>
    <w:bookmarkStart w:name="z91" w:id="80"/>
    <w:p>
      <w:pPr>
        <w:spacing w:after="0"/>
        <w:ind w:left="0"/>
        <w:jc w:val="both"/>
      </w:pPr>
      <w:r>
        <w:rPr>
          <w:rFonts w:ascii="Times New Roman"/>
          <w:b w:val="false"/>
          <w:i w:val="false"/>
          <w:color w:val="000000"/>
          <w:sz w:val="28"/>
        </w:rPr>
        <w:t>
      Границы: разъезд Д.Нурпейсова.</w:t>
      </w:r>
    </w:p>
    <w:bookmarkEnd w:id="80"/>
    <w:bookmarkStart w:name="z92" w:id="81"/>
    <w:p>
      <w:pPr>
        <w:spacing w:after="0"/>
        <w:ind w:left="0"/>
        <w:jc w:val="both"/>
      </w:pPr>
      <w:r>
        <w:rPr>
          <w:rFonts w:ascii="Times New Roman"/>
          <w:b w:val="false"/>
          <w:i w:val="false"/>
          <w:color w:val="000000"/>
          <w:sz w:val="28"/>
        </w:rPr>
        <w:t xml:space="preserve">
      Избирательный участок № 184 </w:t>
      </w:r>
    </w:p>
    <w:bookmarkEnd w:id="81"/>
    <w:bookmarkStart w:name="z93" w:id="82"/>
    <w:p>
      <w:pPr>
        <w:spacing w:after="0"/>
        <w:ind w:left="0"/>
        <w:jc w:val="both"/>
      </w:pPr>
      <w:r>
        <w:rPr>
          <w:rFonts w:ascii="Times New Roman"/>
          <w:b w:val="false"/>
          <w:i w:val="false"/>
          <w:color w:val="000000"/>
          <w:sz w:val="28"/>
        </w:rPr>
        <w:t>
      Местонахождение: село Жыланды, улица Курмангазы Сагирбаева дом №3, здание государственного коммунального казенного предприятия "Дынгызылский сельский дом культуры" государственного учреждения "Отдел внутренней политики, культуры и развития языков Курмангазинского района Атырауской области".</w:t>
      </w:r>
    </w:p>
    <w:bookmarkEnd w:id="82"/>
    <w:bookmarkStart w:name="z94" w:id="83"/>
    <w:p>
      <w:pPr>
        <w:spacing w:after="0"/>
        <w:ind w:left="0"/>
        <w:jc w:val="both"/>
      </w:pPr>
      <w:r>
        <w:rPr>
          <w:rFonts w:ascii="Times New Roman"/>
          <w:b w:val="false"/>
          <w:i w:val="false"/>
          <w:color w:val="000000"/>
          <w:sz w:val="28"/>
        </w:rPr>
        <w:t>
      Телефон 8(71233) 3-95-07</w:t>
      </w:r>
    </w:p>
    <w:bookmarkEnd w:id="83"/>
    <w:bookmarkStart w:name="z95" w:id="84"/>
    <w:p>
      <w:pPr>
        <w:spacing w:after="0"/>
        <w:ind w:left="0"/>
        <w:jc w:val="both"/>
      </w:pPr>
      <w:r>
        <w:rPr>
          <w:rFonts w:ascii="Times New Roman"/>
          <w:b w:val="false"/>
          <w:i w:val="false"/>
          <w:color w:val="000000"/>
          <w:sz w:val="28"/>
        </w:rPr>
        <w:t>
      Границы: село Жыланды.</w:t>
      </w:r>
    </w:p>
    <w:bookmarkEnd w:id="84"/>
    <w:bookmarkStart w:name="z96" w:id="85"/>
    <w:p>
      <w:pPr>
        <w:spacing w:after="0"/>
        <w:ind w:left="0"/>
        <w:jc w:val="both"/>
      </w:pPr>
      <w:r>
        <w:rPr>
          <w:rFonts w:ascii="Times New Roman"/>
          <w:b w:val="false"/>
          <w:i w:val="false"/>
          <w:color w:val="000000"/>
          <w:sz w:val="28"/>
        </w:rPr>
        <w:t xml:space="preserve">
      Избирательный участок № 185 </w:t>
      </w:r>
    </w:p>
    <w:bookmarkEnd w:id="85"/>
    <w:bookmarkStart w:name="z97" w:id="86"/>
    <w:p>
      <w:pPr>
        <w:spacing w:after="0"/>
        <w:ind w:left="0"/>
        <w:jc w:val="both"/>
      </w:pPr>
      <w:r>
        <w:rPr>
          <w:rFonts w:ascii="Times New Roman"/>
          <w:b w:val="false"/>
          <w:i w:val="false"/>
          <w:color w:val="000000"/>
          <w:sz w:val="28"/>
        </w:rPr>
        <w:t>
      Местонахождение: село Гизата Алипова, улица Казыбекова дом №27, здание коммунального государственного учреждения "Основная средняя школа имени Ж.Нажимеденова" государственного учреждения "Курмангазинский районный отдел образования Атырауской области".</w:t>
      </w:r>
    </w:p>
    <w:bookmarkEnd w:id="86"/>
    <w:bookmarkStart w:name="z98" w:id="87"/>
    <w:p>
      <w:pPr>
        <w:spacing w:after="0"/>
        <w:ind w:left="0"/>
        <w:jc w:val="both"/>
      </w:pPr>
      <w:r>
        <w:rPr>
          <w:rFonts w:ascii="Times New Roman"/>
          <w:b w:val="false"/>
          <w:i w:val="false"/>
          <w:color w:val="000000"/>
          <w:sz w:val="28"/>
        </w:rPr>
        <w:t>
      Телефон 8(71233) 7-32-02</w:t>
      </w:r>
    </w:p>
    <w:bookmarkEnd w:id="87"/>
    <w:bookmarkStart w:name="z99" w:id="88"/>
    <w:p>
      <w:pPr>
        <w:spacing w:after="0"/>
        <w:ind w:left="0"/>
        <w:jc w:val="both"/>
      </w:pPr>
      <w:r>
        <w:rPr>
          <w:rFonts w:ascii="Times New Roman"/>
          <w:b w:val="false"/>
          <w:i w:val="false"/>
          <w:color w:val="000000"/>
          <w:sz w:val="28"/>
        </w:rPr>
        <w:t>
      Границы: село Г.Алипова.</w:t>
      </w:r>
    </w:p>
    <w:bookmarkEnd w:id="88"/>
    <w:bookmarkStart w:name="z100" w:id="89"/>
    <w:p>
      <w:pPr>
        <w:spacing w:after="0"/>
        <w:ind w:left="0"/>
        <w:jc w:val="both"/>
      </w:pPr>
      <w:r>
        <w:rPr>
          <w:rFonts w:ascii="Times New Roman"/>
          <w:b w:val="false"/>
          <w:i w:val="false"/>
          <w:color w:val="000000"/>
          <w:sz w:val="28"/>
        </w:rPr>
        <w:t xml:space="preserve">
      Избирательный участок № 186 </w:t>
      </w:r>
    </w:p>
    <w:bookmarkEnd w:id="89"/>
    <w:bookmarkStart w:name="z101" w:id="90"/>
    <w:p>
      <w:pPr>
        <w:spacing w:after="0"/>
        <w:ind w:left="0"/>
        <w:jc w:val="both"/>
      </w:pPr>
      <w:r>
        <w:rPr>
          <w:rFonts w:ascii="Times New Roman"/>
          <w:b w:val="false"/>
          <w:i w:val="false"/>
          <w:color w:val="000000"/>
          <w:sz w:val="28"/>
        </w:rPr>
        <w:t>
      Местонахождение: село Шортанбай, улица А.Сарсенбаева дом №43, здание государственного коммунального казенного предприятия "Шортанбайский сельский дом культуры" государственного учреждения "Отдел внутренней политики, культуры и развития языков Курмангазинского района Атырауской области".</w:t>
      </w:r>
    </w:p>
    <w:bookmarkEnd w:id="90"/>
    <w:bookmarkStart w:name="z102" w:id="91"/>
    <w:p>
      <w:pPr>
        <w:spacing w:after="0"/>
        <w:ind w:left="0"/>
        <w:jc w:val="both"/>
      </w:pPr>
      <w:r>
        <w:rPr>
          <w:rFonts w:ascii="Times New Roman"/>
          <w:b w:val="false"/>
          <w:i w:val="false"/>
          <w:color w:val="000000"/>
          <w:sz w:val="28"/>
        </w:rPr>
        <w:t>
      Телефон 8(71233) 5-52-50</w:t>
      </w:r>
    </w:p>
    <w:bookmarkEnd w:id="91"/>
    <w:bookmarkStart w:name="z103" w:id="92"/>
    <w:p>
      <w:pPr>
        <w:spacing w:after="0"/>
        <w:ind w:left="0"/>
        <w:jc w:val="both"/>
      </w:pPr>
      <w:r>
        <w:rPr>
          <w:rFonts w:ascii="Times New Roman"/>
          <w:b w:val="false"/>
          <w:i w:val="false"/>
          <w:color w:val="000000"/>
          <w:sz w:val="28"/>
        </w:rPr>
        <w:t>
      Границы: село Шортанбай.</w:t>
      </w:r>
    </w:p>
    <w:bookmarkEnd w:id="92"/>
    <w:bookmarkStart w:name="z104" w:id="93"/>
    <w:p>
      <w:pPr>
        <w:spacing w:after="0"/>
        <w:ind w:left="0"/>
        <w:jc w:val="both"/>
      </w:pPr>
      <w:r>
        <w:rPr>
          <w:rFonts w:ascii="Times New Roman"/>
          <w:b w:val="false"/>
          <w:i w:val="false"/>
          <w:color w:val="000000"/>
          <w:sz w:val="28"/>
        </w:rPr>
        <w:t xml:space="preserve">
      Избирательный участок № 187 </w:t>
      </w:r>
    </w:p>
    <w:bookmarkEnd w:id="93"/>
    <w:bookmarkStart w:name="z105" w:id="94"/>
    <w:p>
      <w:pPr>
        <w:spacing w:after="0"/>
        <w:ind w:left="0"/>
        <w:jc w:val="both"/>
      </w:pPr>
      <w:r>
        <w:rPr>
          <w:rFonts w:ascii="Times New Roman"/>
          <w:b w:val="false"/>
          <w:i w:val="false"/>
          <w:color w:val="000000"/>
          <w:sz w:val="28"/>
        </w:rPr>
        <w:t>
      Местонахождение: село Жасталап, улица Жумабаева М дом №56, здание коммунального государственного учреждения "Основная средняя школа имени Ш.Уалиханова" государственного учреждения "Курмангазинский районный отдел образования Атырауской области".</w:t>
      </w:r>
    </w:p>
    <w:bookmarkEnd w:id="94"/>
    <w:bookmarkStart w:name="z106" w:id="95"/>
    <w:p>
      <w:pPr>
        <w:spacing w:after="0"/>
        <w:ind w:left="0"/>
        <w:jc w:val="both"/>
      </w:pPr>
      <w:r>
        <w:rPr>
          <w:rFonts w:ascii="Times New Roman"/>
          <w:b w:val="false"/>
          <w:i w:val="false"/>
          <w:color w:val="000000"/>
          <w:sz w:val="28"/>
        </w:rPr>
        <w:t>
      Телефон 8(71233) 5-53-61</w:t>
      </w:r>
    </w:p>
    <w:bookmarkEnd w:id="95"/>
    <w:bookmarkStart w:name="z107" w:id="96"/>
    <w:p>
      <w:pPr>
        <w:spacing w:after="0"/>
        <w:ind w:left="0"/>
        <w:jc w:val="both"/>
      </w:pPr>
      <w:r>
        <w:rPr>
          <w:rFonts w:ascii="Times New Roman"/>
          <w:b w:val="false"/>
          <w:i w:val="false"/>
          <w:color w:val="000000"/>
          <w:sz w:val="28"/>
        </w:rPr>
        <w:t>
      Границы: село Жасталап.</w:t>
      </w:r>
    </w:p>
    <w:bookmarkEnd w:id="96"/>
    <w:bookmarkStart w:name="z108" w:id="97"/>
    <w:p>
      <w:pPr>
        <w:spacing w:after="0"/>
        <w:ind w:left="0"/>
        <w:jc w:val="both"/>
      </w:pPr>
      <w:r>
        <w:rPr>
          <w:rFonts w:ascii="Times New Roman"/>
          <w:b w:val="false"/>
          <w:i w:val="false"/>
          <w:color w:val="000000"/>
          <w:sz w:val="28"/>
        </w:rPr>
        <w:t xml:space="preserve">
      Избирательный участок № 188 </w:t>
      </w:r>
    </w:p>
    <w:bookmarkEnd w:id="97"/>
    <w:bookmarkStart w:name="z109" w:id="98"/>
    <w:p>
      <w:pPr>
        <w:spacing w:after="0"/>
        <w:ind w:left="0"/>
        <w:jc w:val="both"/>
      </w:pPr>
      <w:r>
        <w:rPr>
          <w:rFonts w:ascii="Times New Roman"/>
          <w:b w:val="false"/>
          <w:i w:val="false"/>
          <w:color w:val="000000"/>
          <w:sz w:val="28"/>
        </w:rPr>
        <w:t>
      Местонахождение: село Коптогай, улица Абишева дом №2А, здание коммунального государственного учреждения "Общая средняя школа имени С.Муканова" государственного учреждения "Курмангазинский районный отдел образования Атырауской области".</w:t>
      </w:r>
    </w:p>
    <w:bookmarkEnd w:id="98"/>
    <w:bookmarkStart w:name="z110" w:id="99"/>
    <w:p>
      <w:pPr>
        <w:spacing w:after="0"/>
        <w:ind w:left="0"/>
        <w:jc w:val="both"/>
      </w:pPr>
      <w:r>
        <w:rPr>
          <w:rFonts w:ascii="Times New Roman"/>
          <w:b w:val="false"/>
          <w:i w:val="false"/>
          <w:color w:val="000000"/>
          <w:sz w:val="28"/>
        </w:rPr>
        <w:t>
      Телефон 8(71233) 3-04-28</w:t>
      </w:r>
    </w:p>
    <w:bookmarkEnd w:id="99"/>
    <w:bookmarkStart w:name="z111" w:id="100"/>
    <w:p>
      <w:pPr>
        <w:spacing w:after="0"/>
        <w:ind w:left="0"/>
        <w:jc w:val="both"/>
      </w:pPr>
      <w:r>
        <w:rPr>
          <w:rFonts w:ascii="Times New Roman"/>
          <w:b w:val="false"/>
          <w:i w:val="false"/>
          <w:color w:val="000000"/>
          <w:sz w:val="28"/>
        </w:rPr>
        <w:t>
      Границы: село Коптогай, село Балыкшы.</w:t>
      </w:r>
    </w:p>
    <w:bookmarkEnd w:id="100"/>
    <w:bookmarkStart w:name="z112" w:id="101"/>
    <w:p>
      <w:pPr>
        <w:spacing w:after="0"/>
        <w:ind w:left="0"/>
        <w:jc w:val="both"/>
      </w:pPr>
      <w:r>
        <w:rPr>
          <w:rFonts w:ascii="Times New Roman"/>
          <w:b w:val="false"/>
          <w:i w:val="false"/>
          <w:color w:val="000000"/>
          <w:sz w:val="28"/>
        </w:rPr>
        <w:t xml:space="preserve">
      Избирательный участок № 189 </w:t>
      </w:r>
    </w:p>
    <w:bookmarkEnd w:id="101"/>
    <w:bookmarkStart w:name="z113" w:id="102"/>
    <w:p>
      <w:pPr>
        <w:spacing w:after="0"/>
        <w:ind w:left="0"/>
        <w:jc w:val="both"/>
      </w:pPr>
      <w:r>
        <w:rPr>
          <w:rFonts w:ascii="Times New Roman"/>
          <w:b w:val="false"/>
          <w:i w:val="false"/>
          <w:color w:val="000000"/>
          <w:sz w:val="28"/>
        </w:rPr>
        <w:t>
      Местонахождение: село Котяевка, улица Салыкбаева дом №6, здание коммунального государственного учреждения "Общая средняя школа имени Н.К.Крупской" государственного учреждения "Курмангазинский районный отдел образования Атырауской области".</w:t>
      </w:r>
    </w:p>
    <w:bookmarkEnd w:id="102"/>
    <w:bookmarkStart w:name="z114" w:id="103"/>
    <w:p>
      <w:pPr>
        <w:spacing w:after="0"/>
        <w:ind w:left="0"/>
        <w:jc w:val="both"/>
      </w:pPr>
      <w:r>
        <w:rPr>
          <w:rFonts w:ascii="Times New Roman"/>
          <w:b w:val="false"/>
          <w:i w:val="false"/>
          <w:color w:val="000000"/>
          <w:sz w:val="28"/>
        </w:rPr>
        <w:t>
      Телефон 8(71233) 6-15-18</w:t>
      </w:r>
    </w:p>
    <w:bookmarkEnd w:id="103"/>
    <w:bookmarkStart w:name="z115" w:id="104"/>
    <w:p>
      <w:pPr>
        <w:spacing w:after="0"/>
        <w:ind w:left="0"/>
        <w:jc w:val="both"/>
      </w:pPr>
      <w:r>
        <w:rPr>
          <w:rFonts w:ascii="Times New Roman"/>
          <w:b w:val="false"/>
          <w:i w:val="false"/>
          <w:color w:val="000000"/>
          <w:sz w:val="28"/>
        </w:rPr>
        <w:t>
      Границы: село Котяевка.</w:t>
      </w:r>
    </w:p>
    <w:bookmarkEnd w:id="104"/>
    <w:bookmarkStart w:name="z116" w:id="105"/>
    <w:p>
      <w:pPr>
        <w:spacing w:after="0"/>
        <w:ind w:left="0"/>
        <w:jc w:val="both"/>
      </w:pPr>
      <w:r>
        <w:rPr>
          <w:rFonts w:ascii="Times New Roman"/>
          <w:b w:val="false"/>
          <w:i w:val="false"/>
          <w:color w:val="000000"/>
          <w:sz w:val="28"/>
        </w:rPr>
        <w:t xml:space="preserve">
      Избирательный участок № 190 </w:t>
      </w:r>
    </w:p>
    <w:bookmarkEnd w:id="105"/>
    <w:bookmarkStart w:name="z117" w:id="106"/>
    <w:p>
      <w:pPr>
        <w:spacing w:after="0"/>
        <w:ind w:left="0"/>
        <w:jc w:val="both"/>
      </w:pPr>
      <w:r>
        <w:rPr>
          <w:rFonts w:ascii="Times New Roman"/>
          <w:b w:val="false"/>
          <w:i w:val="false"/>
          <w:color w:val="000000"/>
          <w:sz w:val="28"/>
        </w:rPr>
        <w:t>
      Местонахождение: село Кудряшево, улица Абая дом №64"в", здание государственного коммунального казенного предприятия "Кудряшовский сельский клуб" государственного учреждения "Отдел внутренней политики, культуры и развития языков Курмангазинского района Атырауской области".</w:t>
      </w:r>
    </w:p>
    <w:bookmarkEnd w:id="106"/>
    <w:bookmarkStart w:name="z118" w:id="107"/>
    <w:p>
      <w:pPr>
        <w:spacing w:after="0"/>
        <w:ind w:left="0"/>
        <w:jc w:val="both"/>
      </w:pPr>
      <w:r>
        <w:rPr>
          <w:rFonts w:ascii="Times New Roman"/>
          <w:b w:val="false"/>
          <w:i w:val="false"/>
          <w:color w:val="000000"/>
          <w:sz w:val="28"/>
        </w:rPr>
        <w:t>
      Телефон 8(71233) 3-26-11</w:t>
      </w:r>
    </w:p>
    <w:bookmarkEnd w:id="107"/>
    <w:bookmarkStart w:name="z119" w:id="108"/>
    <w:p>
      <w:pPr>
        <w:spacing w:after="0"/>
        <w:ind w:left="0"/>
        <w:jc w:val="both"/>
      </w:pPr>
      <w:r>
        <w:rPr>
          <w:rFonts w:ascii="Times New Roman"/>
          <w:b w:val="false"/>
          <w:i w:val="false"/>
          <w:color w:val="000000"/>
          <w:sz w:val="28"/>
        </w:rPr>
        <w:t>
      Границы: село Кудряшово.</w:t>
      </w:r>
    </w:p>
    <w:bookmarkEnd w:id="108"/>
    <w:bookmarkStart w:name="z120" w:id="109"/>
    <w:p>
      <w:pPr>
        <w:spacing w:after="0"/>
        <w:ind w:left="0"/>
        <w:jc w:val="both"/>
      </w:pPr>
      <w:r>
        <w:rPr>
          <w:rFonts w:ascii="Times New Roman"/>
          <w:b w:val="false"/>
          <w:i w:val="false"/>
          <w:color w:val="000000"/>
          <w:sz w:val="28"/>
        </w:rPr>
        <w:t xml:space="preserve">
      Избирательный участок № 191 </w:t>
      </w:r>
    </w:p>
    <w:bookmarkEnd w:id="109"/>
    <w:bookmarkStart w:name="z121" w:id="110"/>
    <w:p>
      <w:pPr>
        <w:spacing w:after="0"/>
        <w:ind w:left="0"/>
        <w:jc w:val="both"/>
      </w:pPr>
      <w:r>
        <w:rPr>
          <w:rFonts w:ascii="Times New Roman"/>
          <w:b w:val="false"/>
          <w:i w:val="false"/>
          <w:color w:val="000000"/>
          <w:sz w:val="28"/>
        </w:rPr>
        <w:t>
      Местонахождение: село Кудряшево, улица Бейбітшілік дом №1"а", здание коммунального государственного учреждения "Общая средняя школа имени Н.В.Гоголя" государственного учреждения "Курмангазинский районный отдел образования Атырауской области"</w:t>
      </w:r>
    </w:p>
    <w:bookmarkEnd w:id="110"/>
    <w:bookmarkStart w:name="z122" w:id="111"/>
    <w:p>
      <w:pPr>
        <w:spacing w:after="0"/>
        <w:ind w:left="0"/>
        <w:jc w:val="both"/>
      </w:pPr>
      <w:r>
        <w:rPr>
          <w:rFonts w:ascii="Times New Roman"/>
          <w:b w:val="false"/>
          <w:i w:val="false"/>
          <w:color w:val="000000"/>
          <w:sz w:val="28"/>
        </w:rPr>
        <w:t>
      Телефон 8(71233) 6-01-67</w:t>
      </w:r>
    </w:p>
    <w:bookmarkEnd w:id="111"/>
    <w:bookmarkStart w:name="z123" w:id="112"/>
    <w:p>
      <w:pPr>
        <w:spacing w:after="0"/>
        <w:ind w:left="0"/>
        <w:jc w:val="both"/>
      </w:pPr>
      <w:r>
        <w:rPr>
          <w:rFonts w:ascii="Times New Roman"/>
          <w:b w:val="false"/>
          <w:i w:val="false"/>
          <w:color w:val="000000"/>
          <w:sz w:val="28"/>
        </w:rPr>
        <w:t>
      Границы: село Жанаауыл.</w:t>
      </w:r>
    </w:p>
    <w:bookmarkEnd w:id="112"/>
    <w:bookmarkStart w:name="z124" w:id="113"/>
    <w:p>
      <w:pPr>
        <w:spacing w:after="0"/>
        <w:ind w:left="0"/>
        <w:jc w:val="both"/>
      </w:pPr>
      <w:r>
        <w:rPr>
          <w:rFonts w:ascii="Times New Roman"/>
          <w:b w:val="false"/>
          <w:i w:val="false"/>
          <w:color w:val="000000"/>
          <w:sz w:val="28"/>
        </w:rPr>
        <w:t xml:space="preserve">
      Избирательный участок № 192 </w:t>
      </w:r>
    </w:p>
    <w:bookmarkEnd w:id="113"/>
    <w:bookmarkStart w:name="z125" w:id="114"/>
    <w:p>
      <w:pPr>
        <w:spacing w:after="0"/>
        <w:ind w:left="0"/>
        <w:jc w:val="both"/>
      </w:pPr>
      <w:r>
        <w:rPr>
          <w:rFonts w:ascii="Times New Roman"/>
          <w:b w:val="false"/>
          <w:i w:val="false"/>
          <w:color w:val="000000"/>
          <w:sz w:val="28"/>
        </w:rPr>
        <w:t>
      Местонахождение: село Сафоновка, улица Женис дом №10, здание государственного коммунального казенного предприятия "Сафоновский сельский дом культуры" государственного учреждения "Отдел внутренней политики, культуры и развития языков Курмангазинского района Атырауской области".</w:t>
      </w:r>
    </w:p>
    <w:bookmarkEnd w:id="114"/>
    <w:bookmarkStart w:name="z126" w:id="115"/>
    <w:p>
      <w:pPr>
        <w:spacing w:after="0"/>
        <w:ind w:left="0"/>
        <w:jc w:val="both"/>
      </w:pPr>
      <w:r>
        <w:rPr>
          <w:rFonts w:ascii="Times New Roman"/>
          <w:b w:val="false"/>
          <w:i w:val="false"/>
          <w:color w:val="000000"/>
          <w:sz w:val="28"/>
        </w:rPr>
        <w:t>
      Телефон 8(71233) 3-35-99</w:t>
      </w:r>
    </w:p>
    <w:bookmarkEnd w:id="115"/>
    <w:bookmarkStart w:name="z127" w:id="116"/>
    <w:p>
      <w:pPr>
        <w:spacing w:after="0"/>
        <w:ind w:left="0"/>
        <w:jc w:val="both"/>
      </w:pPr>
      <w:r>
        <w:rPr>
          <w:rFonts w:ascii="Times New Roman"/>
          <w:b w:val="false"/>
          <w:i w:val="false"/>
          <w:color w:val="000000"/>
          <w:sz w:val="28"/>
        </w:rPr>
        <w:t>
      Границы: село Сафоновка.</w:t>
      </w:r>
    </w:p>
    <w:bookmarkEnd w:id="116"/>
    <w:bookmarkStart w:name="z128" w:id="117"/>
    <w:p>
      <w:pPr>
        <w:spacing w:after="0"/>
        <w:ind w:left="0"/>
        <w:jc w:val="both"/>
      </w:pPr>
      <w:r>
        <w:rPr>
          <w:rFonts w:ascii="Times New Roman"/>
          <w:b w:val="false"/>
          <w:i w:val="false"/>
          <w:color w:val="000000"/>
          <w:sz w:val="28"/>
        </w:rPr>
        <w:t xml:space="preserve">
      Избирательный участок № 193 </w:t>
      </w:r>
    </w:p>
    <w:bookmarkEnd w:id="117"/>
    <w:bookmarkStart w:name="z129" w:id="118"/>
    <w:p>
      <w:pPr>
        <w:spacing w:after="0"/>
        <w:ind w:left="0"/>
        <w:jc w:val="both"/>
      </w:pPr>
      <w:r>
        <w:rPr>
          <w:rFonts w:ascii="Times New Roman"/>
          <w:b w:val="false"/>
          <w:i w:val="false"/>
          <w:color w:val="000000"/>
          <w:sz w:val="28"/>
        </w:rPr>
        <w:t>
      Местонахождение: село Бирлик, улица К.Окаева дом №15А, здание коммунального государственного учреждения "Общая средняя школа имени С.Н.Имашева" Государственного учреждения "Курмангазинский районный отдел образования Атырауской области".</w:t>
      </w:r>
    </w:p>
    <w:bookmarkEnd w:id="118"/>
    <w:bookmarkStart w:name="z130" w:id="119"/>
    <w:p>
      <w:pPr>
        <w:spacing w:after="0"/>
        <w:ind w:left="0"/>
        <w:jc w:val="both"/>
      </w:pPr>
      <w:r>
        <w:rPr>
          <w:rFonts w:ascii="Times New Roman"/>
          <w:b w:val="false"/>
          <w:i w:val="false"/>
          <w:color w:val="000000"/>
          <w:sz w:val="28"/>
        </w:rPr>
        <w:t>
      Телефон 8(71233) 3-13-11</w:t>
      </w:r>
    </w:p>
    <w:bookmarkEnd w:id="119"/>
    <w:bookmarkStart w:name="z131" w:id="120"/>
    <w:p>
      <w:pPr>
        <w:spacing w:after="0"/>
        <w:ind w:left="0"/>
        <w:jc w:val="both"/>
      </w:pPr>
      <w:r>
        <w:rPr>
          <w:rFonts w:ascii="Times New Roman"/>
          <w:b w:val="false"/>
          <w:i w:val="false"/>
          <w:color w:val="000000"/>
          <w:sz w:val="28"/>
        </w:rPr>
        <w:t>
      Границы: село Бирлик.</w:t>
      </w:r>
    </w:p>
    <w:bookmarkEnd w:id="120"/>
    <w:bookmarkStart w:name="z132" w:id="121"/>
    <w:p>
      <w:pPr>
        <w:spacing w:after="0"/>
        <w:ind w:left="0"/>
        <w:jc w:val="both"/>
      </w:pPr>
      <w:r>
        <w:rPr>
          <w:rFonts w:ascii="Times New Roman"/>
          <w:b w:val="false"/>
          <w:i w:val="false"/>
          <w:color w:val="000000"/>
          <w:sz w:val="28"/>
        </w:rPr>
        <w:t xml:space="preserve">
      Избирательный участок № 194 </w:t>
      </w:r>
    </w:p>
    <w:bookmarkEnd w:id="121"/>
    <w:bookmarkStart w:name="z133" w:id="122"/>
    <w:p>
      <w:pPr>
        <w:spacing w:after="0"/>
        <w:ind w:left="0"/>
        <w:jc w:val="both"/>
      </w:pPr>
      <w:r>
        <w:rPr>
          <w:rFonts w:ascii="Times New Roman"/>
          <w:b w:val="false"/>
          <w:i w:val="false"/>
          <w:color w:val="000000"/>
          <w:sz w:val="28"/>
        </w:rPr>
        <w:t>
      Местонахождение: село Амангельды, улица Амангельды дом №18 А, здание коммунального государственного учреждения "Основная средняя школа имени А.Иманова" государственного учреждения "Курмангазинский районный отдел образования Атырауской области".</w:t>
      </w:r>
    </w:p>
    <w:bookmarkEnd w:id="122"/>
    <w:bookmarkStart w:name="z134" w:id="123"/>
    <w:p>
      <w:pPr>
        <w:spacing w:after="0"/>
        <w:ind w:left="0"/>
        <w:jc w:val="both"/>
      </w:pPr>
      <w:r>
        <w:rPr>
          <w:rFonts w:ascii="Times New Roman"/>
          <w:b w:val="false"/>
          <w:i w:val="false"/>
          <w:color w:val="000000"/>
          <w:sz w:val="28"/>
        </w:rPr>
        <w:t>
      Телефон 8(71233) 3-10-46</w:t>
      </w:r>
    </w:p>
    <w:bookmarkEnd w:id="123"/>
    <w:bookmarkStart w:name="z135" w:id="124"/>
    <w:p>
      <w:pPr>
        <w:spacing w:after="0"/>
        <w:ind w:left="0"/>
        <w:jc w:val="both"/>
      </w:pPr>
      <w:r>
        <w:rPr>
          <w:rFonts w:ascii="Times New Roman"/>
          <w:b w:val="false"/>
          <w:i w:val="false"/>
          <w:color w:val="000000"/>
          <w:sz w:val="28"/>
        </w:rPr>
        <w:t>
      Границы: село Амангелди.</w:t>
      </w:r>
    </w:p>
    <w:bookmarkEnd w:id="124"/>
    <w:bookmarkStart w:name="z136" w:id="125"/>
    <w:p>
      <w:pPr>
        <w:spacing w:after="0"/>
        <w:ind w:left="0"/>
        <w:jc w:val="both"/>
      </w:pPr>
      <w:r>
        <w:rPr>
          <w:rFonts w:ascii="Times New Roman"/>
          <w:b w:val="false"/>
          <w:i w:val="false"/>
          <w:color w:val="000000"/>
          <w:sz w:val="28"/>
        </w:rPr>
        <w:t xml:space="preserve">
      Избирательный участок № 195 </w:t>
      </w:r>
    </w:p>
    <w:bookmarkEnd w:id="125"/>
    <w:bookmarkStart w:name="z137" w:id="126"/>
    <w:p>
      <w:pPr>
        <w:spacing w:after="0"/>
        <w:ind w:left="0"/>
        <w:jc w:val="both"/>
      </w:pPr>
      <w:r>
        <w:rPr>
          <w:rFonts w:ascii="Times New Roman"/>
          <w:b w:val="false"/>
          <w:i w:val="false"/>
          <w:color w:val="000000"/>
          <w:sz w:val="28"/>
        </w:rPr>
        <w:t>
      Местонахождение: село Балкудук, улица Абая дом №25, здание государственного коммунального казенного предприятия "Балкудукский сельский клуб" государственного учреждения "Отдел внутренней политики, культуры и развития языков Курмангазинского района Атырауской области"</w:t>
      </w:r>
    </w:p>
    <w:bookmarkEnd w:id="126"/>
    <w:bookmarkStart w:name="z138" w:id="127"/>
    <w:p>
      <w:pPr>
        <w:spacing w:after="0"/>
        <w:ind w:left="0"/>
        <w:jc w:val="both"/>
      </w:pPr>
      <w:r>
        <w:rPr>
          <w:rFonts w:ascii="Times New Roman"/>
          <w:b w:val="false"/>
          <w:i w:val="false"/>
          <w:color w:val="000000"/>
          <w:sz w:val="28"/>
        </w:rPr>
        <w:t>
      Телефон 8(71259) 4-14-62</w:t>
      </w:r>
    </w:p>
    <w:bookmarkEnd w:id="127"/>
    <w:bookmarkStart w:name="z139" w:id="128"/>
    <w:p>
      <w:pPr>
        <w:spacing w:after="0"/>
        <w:ind w:left="0"/>
        <w:jc w:val="both"/>
      </w:pPr>
      <w:r>
        <w:rPr>
          <w:rFonts w:ascii="Times New Roman"/>
          <w:b w:val="false"/>
          <w:i w:val="false"/>
          <w:color w:val="000000"/>
          <w:sz w:val="28"/>
        </w:rPr>
        <w:t>
      Границы: село Балкудук.</w:t>
      </w:r>
    </w:p>
    <w:bookmarkEnd w:id="128"/>
    <w:bookmarkStart w:name="z140" w:id="129"/>
    <w:p>
      <w:pPr>
        <w:spacing w:after="0"/>
        <w:ind w:left="0"/>
        <w:jc w:val="both"/>
      </w:pPr>
      <w:r>
        <w:rPr>
          <w:rFonts w:ascii="Times New Roman"/>
          <w:b w:val="false"/>
          <w:i w:val="false"/>
          <w:color w:val="000000"/>
          <w:sz w:val="28"/>
        </w:rPr>
        <w:t xml:space="preserve">
      Избирательный участок № 196 </w:t>
      </w:r>
    </w:p>
    <w:bookmarkEnd w:id="129"/>
    <w:bookmarkStart w:name="z141" w:id="130"/>
    <w:p>
      <w:pPr>
        <w:spacing w:after="0"/>
        <w:ind w:left="0"/>
        <w:jc w:val="both"/>
      </w:pPr>
      <w:r>
        <w:rPr>
          <w:rFonts w:ascii="Times New Roman"/>
          <w:b w:val="false"/>
          <w:i w:val="false"/>
          <w:color w:val="000000"/>
          <w:sz w:val="28"/>
        </w:rPr>
        <w:t>
      Местонахождение: село Азгир, улица Г.Курмангалиева дом №5, здание коммунального государственного учреждения "Азгирская основная средняя школа" государственного учреждения "Курмангазинский районный отдел образования Атырауской области".</w:t>
      </w:r>
    </w:p>
    <w:bookmarkEnd w:id="130"/>
    <w:bookmarkStart w:name="z142" w:id="131"/>
    <w:p>
      <w:pPr>
        <w:spacing w:after="0"/>
        <w:ind w:left="0"/>
        <w:jc w:val="both"/>
      </w:pPr>
      <w:r>
        <w:rPr>
          <w:rFonts w:ascii="Times New Roman"/>
          <w:b w:val="false"/>
          <w:i w:val="false"/>
          <w:color w:val="000000"/>
          <w:sz w:val="28"/>
        </w:rPr>
        <w:t>
      Телефон 8(71259) 7-50-62</w:t>
      </w:r>
    </w:p>
    <w:bookmarkEnd w:id="131"/>
    <w:bookmarkStart w:name="z143" w:id="132"/>
    <w:p>
      <w:pPr>
        <w:spacing w:after="0"/>
        <w:ind w:left="0"/>
        <w:jc w:val="both"/>
      </w:pPr>
      <w:r>
        <w:rPr>
          <w:rFonts w:ascii="Times New Roman"/>
          <w:b w:val="false"/>
          <w:i w:val="false"/>
          <w:color w:val="000000"/>
          <w:sz w:val="28"/>
        </w:rPr>
        <w:t>
      Границы: село Азгир.</w:t>
      </w:r>
    </w:p>
    <w:bookmarkEnd w:id="132"/>
    <w:bookmarkStart w:name="z144" w:id="133"/>
    <w:p>
      <w:pPr>
        <w:spacing w:after="0"/>
        <w:ind w:left="0"/>
        <w:jc w:val="both"/>
      </w:pPr>
      <w:r>
        <w:rPr>
          <w:rFonts w:ascii="Times New Roman"/>
          <w:b w:val="false"/>
          <w:i w:val="false"/>
          <w:color w:val="000000"/>
          <w:sz w:val="28"/>
        </w:rPr>
        <w:t xml:space="preserve">
      Избирательный участок № 197 </w:t>
      </w:r>
    </w:p>
    <w:bookmarkEnd w:id="133"/>
    <w:bookmarkStart w:name="z145" w:id="134"/>
    <w:p>
      <w:pPr>
        <w:spacing w:after="0"/>
        <w:ind w:left="0"/>
        <w:jc w:val="both"/>
      </w:pPr>
      <w:r>
        <w:rPr>
          <w:rFonts w:ascii="Times New Roman"/>
          <w:b w:val="false"/>
          <w:i w:val="false"/>
          <w:color w:val="000000"/>
          <w:sz w:val="28"/>
        </w:rPr>
        <w:t>
      Местонахождение: село Асан, улица Рыскулова Т дом №17, здание коммунального государственного учреждения "Общая средняя школа имени Б.Момышулы" государственного учреждения "Курмангазинский районный отдел образования Атырауской области".</w:t>
      </w:r>
    </w:p>
    <w:bookmarkEnd w:id="134"/>
    <w:bookmarkStart w:name="z146" w:id="135"/>
    <w:p>
      <w:pPr>
        <w:spacing w:after="0"/>
        <w:ind w:left="0"/>
        <w:jc w:val="both"/>
      </w:pPr>
      <w:r>
        <w:rPr>
          <w:rFonts w:ascii="Times New Roman"/>
          <w:b w:val="false"/>
          <w:i w:val="false"/>
          <w:color w:val="000000"/>
          <w:sz w:val="28"/>
        </w:rPr>
        <w:t>
      Телефон: 8(71233) 7-30-46</w:t>
      </w:r>
    </w:p>
    <w:bookmarkEnd w:id="135"/>
    <w:bookmarkStart w:name="z147" w:id="136"/>
    <w:p>
      <w:pPr>
        <w:spacing w:after="0"/>
        <w:ind w:left="0"/>
        <w:jc w:val="both"/>
      </w:pPr>
      <w:r>
        <w:rPr>
          <w:rFonts w:ascii="Times New Roman"/>
          <w:b w:val="false"/>
          <w:i w:val="false"/>
          <w:color w:val="000000"/>
          <w:sz w:val="28"/>
        </w:rPr>
        <w:t>
      Границы: село Асан.</w:t>
      </w:r>
    </w:p>
    <w:bookmarkEnd w:id="136"/>
    <w:bookmarkStart w:name="z148" w:id="137"/>
    <w:p>
      <w:pPr>
        <w:spacing w:after="0"/>
        <w:ind w:left="0"/>
        <w:jc w:val="both"/>
      </w:pPr>
      <w:r>
        <w:rPr>
          <w:rFonts w:ascii="Times New Roman"/>
          <w:b w:val="false"/>
          <w:i w:val="false"/>
          <w:color w:val="000000"/>
          <w:sz w:val="28"/>
        </w:rPr>
        <w:t xml:space="preserve">
      Избирательный участок № 198 </w:t>
      </w:r>
    </w:p>
    <w:bookmarkEnd w:id="137"/>
    <w:bookmarkStart w:name="z149" w:id="138"/>
    <w:p>
      <w:pPr>
        <w:spacing w:after="0"/>
        <w:ind w:left="0"/>
        <w:jc w:val="both"/>
      </w:pPr>
      <w:r>
        <w:rPr>
          <w:rFonts w:ascii="Times New Roman"/>
          <w:b w:val="false"/>
          <w:i w:val="false"/>
          <w:color w:val="000000"/>
          <w:sz w:val="28"/>
        </w:rPr>
        <w:t>
      Местонахождение: село Коныртерек, улица Жанару дом №3, здание коммунального государственного учреждения "Коныртерекская начальная школа" государственного учреждения "Курмангазинский районный отдел образования Атырауской области".</w:t>
      </w:r>
    </w:p>
    <w:bookmarkEnd w:id="138"/>
    <w:bookmarkStart w:name="z150" w:id="139"/>
    <w:p>
      <w:pPr>
        <w:spacing w:after="0"/>
        <w:ind w:left="0"/>
        <w:jc w:val="both"/>
      </w:pPr>
      <w:r>
        <w:rPr>
          <w:rFonts w:ascii="Times New Roman"/>
          <w:b w:val="false"/>
          <w:i w:val="false"/>
          <w:color w:val="000000"/>
          <w:sz w:val="28"/>
        </w:rPr>
        <w:t>
      Телефон 8(71259) 7-60-44</w:t>
      </w:r>
    </w:p>
    <w:bookmarkEnd w:id="139"/>
    <w:bookmarkStart w:name="z151" w:id="140"/>
    <w:p>
      <w:pPr>
        <w:spacing w:after="0"/>
        <w:ind w:left="0"/>
        <w:jc w:val="both"/>
      </w:pPr>
      <w:r>
        <w:rPr>
          <w:rFonts w:ascii="Times New Roman"/>
          <w:b w:val="false"/>
          <w:i w:val="false"/>
          <w:color w:val="000000"/>
          <w:sz w:val="28"/>
        </w:rPr>
        <w:t>
      Границы: село Коныртерек.</w:t>
      </w:r>
    </w:p>
    <w:bookmarkEnd w:id="140"/>
    <w:bookmarkStart w:name="z152" w:id="141"/>
    <w:p>
      <w:pPr>
        <w:spacing w:after="0"/>
        <w:ind w:left="0"/>
        <w:jc w:val="both"/>
      </w:pPr>
      <w:r>
        <w:rPr>
          <w:rFonts w:ascii="Times New Roman"/>
          <w:b w:val="false"/>
          <w:i w:val="false"/>
          <w:color w:val="000000"/>
          <w:sz w:val="28"/>
        </w:rPr>
        <w:t xml:space="preserve">
      Избирательный участок № 199 </w:t>
      </w:r>
    </w:p>
    <w:bookmarkEnd w:id="141"/>
    <w:bookmarkStart w:name="z153" w:id="142"/>
    <w:p>
      <w:pPr>
        <w:spacing w:after="0"/>
        <w:ind w:left="0"/>
        <w:jc w:val="both"/>
      </w:pPr>
      <w:r>
        <w:rPr>
          <w:rFonts w:ascii="Times New Roman"/>
          <w:b w:val="false"/>
          <w:i w:val="false"/>
          <w:color w:val="000000"/>
          <w:sz w:val="28"/>
        </w:rPr>
        <w:t>
      Местонахождение: село Суюндук, улица Абая дом №18, здание государственного коммунального казенного предприятия "Суюндукский сельский дом культуры" государственного учреждения "Отдел внутренней политики, культуры и развития языков Курмангазинского района Атырауской области".</w:t>
      </w:r>
    </w:p>
    <w:bookmarkEnd w:id="142"/>
    <w:bookmarkStart w:name="z154" w:id="143"/>
    <w:p>
      <w:pPr>
        <w:spacing w:after="0"/>
        <w:ind w:left="0"/>
        <w:jc w:val="both"/>
      </w:pPr>
      <w:r>
        <w:rPr>
          <w:rFonts w:ascii="Times New Roman"/>
          <w:b w:val="false"/>
          <w:i w:val="false"/>
          <w:color w:val="000000"/>
          <w:sz w:val="28"/>
        </w:rPr>
        <w:t>
      Телефон 8(71259) 5-12-14</w:t>
      </w:r>
    </w:p>
    <w:bookmarkEnd w:id="143"/>
    <w:bookmarkStart w:name="z155" w:id="144"/>
    <w:p>
      <w:pPr>
        <w:spacing w:after="0"/>
        <w:ind w:left="0"/>
        <w:jc w:val="both"/>
      </w:pPr>
      <w:r>
        <w:rPr>
          <w:rFonts w:ascii="Times New Roman"/>
          <w:b w:val="false"/>
          <w:i w:val="false"/>
          <w:color w:val="000000"/>
          <w:sz w:val="28"/>
        </w:rPr>
        <w:t>
      Границы: село Суюндук.</w:t>
      </w:r>
    </w:p>
    <w:bookmarkEnd w:id="144"/>
    <w:bookmarkStart w:name="z156" w:id="145"/>
    <w:p>
      <w:pPr>
        <w:spacing w:after="0"/>
        <w:ind w:left="0"/>
        <w:jc w:val="both"/>
      </w:pPr>
      <w:r>
        <w:rPr>
          <w:rFonts w:ascii="Times New Roman"/>
          <w:b w:val="false"/>
          <w:i w:val="false"/>
          <w:color w:val="000000"/>
          <w:sz w:val="28"/>
        </w:rPr>
        <w:t xml:space="preserve">
      Избирательный участок № 200 </w:t>
      </w:r>
    </w:p>
    <w:bookmarkEnd w:id="145"/>
    <w:bookmarkStart w:name="z157" w:id="146"/>
    <w:p>
      <w:pPr>
        <w:spacing w:after="0"/>
        <w:ind w:left="0"/>
        <w:jc w:val="both"/>
      </w:pPr>
      <w:r>
        <w:rPr>
          <w:rFonts w:ascii="Times New Roman"/>
          <w:b w:val="false"/>
          <w:i w:val="false"/>
          <w:color w:val="000000"/>
          <w:sz w:val="28"/>
        </w:rPr>
        <w:t>
      Местонахождение: село Жалгызапан, улица Жангир хана дом №39 а, здание государственного коммунального казенного предприятия "Лабайский сельский клуб" государственного учреждения "Отдел внутренней политики, культуры и развития языков Курмангазинского района Атырауской области".</w:t>
      </w:r>
    </w:p>
    <w:bookmarkEnd w:id="146"/>
    <w:bookmarkStart w:name="z158" w:id="147"/>
    <w:p>
      <w:pPr>
        <w:spacing w:after="0"/>
        <w:ind w:left="0"/>
        <w:jc w:val="both"/>
      </w:pPr>
      <w:r>
        <w:rPr>
          <w:rFonts w:ascii="Times New Roman"/>
          <w:b w:val="false"/>
          <w:i w:val="false"/>
          <w:color w:val="000000"/>
          <w:sz w:val="28"/>
        </w:rPr>
        <w:t>
      Телефон 8(71233) 7-40-47</w:t>
      </w:r>
    </w:p>
    <w:bookmarkEnd w:id="147"/>
    <w:bookmarkStart w:name="z159" w:id="148"/>
    <w:p>
      <w:pPr>
        <w:spacing w:after="0"/>
        <w:ind w:left="0"/>
        <w:jc w:val="both"/>
      </w:pPr>
      <w:r>
        <w:rPr>
          <w:rFonts w:ascii="Times New Roman"/>
          <w:b w:val="false"/>
          <w:i w:val="false"/>
          <w:color w:val="000000"/>
          <w:sz w:val="28"/>
        </w:rPr>
        <w:t>
      Границы: село Жалгызапан.</w:t>
      </w:r>
    </w:p>
    <w:bookmarkEnd w:id="148"/>
    <w:bookmarkStart w:name="z160" w:id="149"/>
    <w:p>
      <w:pPr>
        <w:spacing w:after="0"/>
        <w:ind w:left="0"/>
        <w:jc w:val="both"/>
      </w:pPr>
      <w:r>
        <w:rPr>
          <w:rFonts w:ascii="Times New Roman"/>
          <w:b w:val="false"/>
          <w:i w:val="false"/>
          <w:color w:val="000000"/>
          <w:sz w:val="28"/>
        </w:rPr>
        <w:t xml:space="preserve">
      Избирательный участок № 201 </w:t>
      </w:r>
    </w:p>
    <w:bookmarkEnd w:id="149"/>
    <w:bookmarkStart w:name="z161" w:id="150"/>
    <w:p>
      <w:pPr>
        <w:spacing w:after="0"/>
        <w:ind w:left="0"/>
        <w:jc w:val="both"/>
      </w:pPr>
      <w:r>
        <w:rPr>
          <w:rFonts w:ascii="Times New Roman"/>
          <w:b w:val="false"/>
          <w:i w:val="false"/>
          <w:color w:val="000000"/>
          <w:sz w:val="28"/>
        </w:rPr>
        <w:t>
      Местонахождение: село Батырбек, улица Нарын дом №11, здание коммунального государственного учреждения "Начальная школа села Батырбек" государственного учреждения "Курмангазинский районный отдел образования Атырауской области".</w:t>
      </w:r>
    </w:p>
    <w:bookmarkEnd w:id="150"/>
    <w:bookmarkStart w:name="z162" w:id="151"/>
    <w:p>
      <w:pPr>
        <w:spacing w:after="0"/>
        <w:ind w:left="0"/>
        <w:jc w:val="both"/>
      </w:pPr>
      <w:r>
        <w:rPr>
          <w:rFonts w:ascii="Times New Roman"/>
          <w:b w:val="false"/>
          <w:i w:val="false"/>
          <w:color w:val="000000"/>
          <w:sz w:val="28"/>
        </w:rPr>
        <w:t>
      Телефон 8(71233) 5-68-32</w:t>
      </w:r>
    </w:p>
    <w:bookmarkEnd w:id="151"/>
    <w:bookmarkStart w:name="z163" w:id="152"/>
    <w:p>
      <w:pPr>
        <w:spacing w:after="0"/>
        <w:ind w:left="0"/>
        <w:jc w:val="both"/>
      </w:pPr>
      <w:r>
        <w:rPr>
          <w:rFonts w:ascii="Times New Roman"/>
          <w:b w:val="false"/>
          <w:i w:val="false"/>
          <w:color w:val="000000"/>
          <w:sz w:val="28"/>
        </w:rPr>
        <w:t>
      Границы: село Батырбек.</w:t>
      </w:r>
    </w:p>
    <w:bookmarkEnd w:id="152"/>
    <w:bookmarkStart w:name="z164" w:id="153"/>
    <w:p>
      <w:pPr>
        <w:spacing w:after="0"/>
        <w:ind w:left="0"/>
        <w:jc w:val="both"/>
      </w:pPr>
      <w:r>
        <w:rPr>
          <w:rFonts w:ascii="Times New Roman"/>
          <w:b w:val="false"/>
          <w:i w:val="false"/>
          <w:color w:val="000000"/>
          <w:sz w:val="28"/>
        </w:rPr>
        <w:t xml:space="preserve">
      Избирательный участок № 202 </w:t>
      </w:r>
    </w:p>
    <w:bookmarkEnd w:id="153"/>
    <w:bookmarkStart w:name="z165" w:id="154"/>
    <w:p>
      <w:pPr>
        <w:spacing w:after="0"/>
        <w:ind w:left="0"/>
        <w:jc w:val="both"/>
      </w:pPr>
      <w:r>
        <w:rPr>
          <w:rFonts w:ascii="Times New Roman"/>
          <w:b w:val="false"/>
          <w:i w:val="false"/>
          <w:color w:val="000000"/>
          <w:sz w:val="28"/>
        </w:rPr>
        <w:t>
      Местонахождение: село Уштаган, улица Даулеткерей дом №2, здание государственного коммунального казенного предприятия "Уштаганский сельский клуб" государственного учреждения "Отдел внутренней политики, культуры и развития языков Курмангазинского района Атырауской области".</w:t>
      </w:r>
    </w:p>
    <w:bookmarkEnd w:id="154"/>
    <w:bookmarkStart w:name="z166" w:id="155"/>
    <w:p>
      <w:pPr>
        <w:spacing w:after="0"/>
        <w:ind w:left="0"/>
        <w:jc w:val="both"/>
      </w:pPr>
      <w:r>
        <w:rPr>
          <w:rFonts w:ascii="Times New Roman"/>
          <w:b w:val="false"/>
          <w:i w:val="false"/>
          <w:color w:val="000000"/>
          <w:sz w:val="28"/>
        </w:rPr>
        <w:t>
      Телефон 8(71233) 7-21-44</w:t>
      </w:r>
    </w:p>
    <w:bookmarkEnd w:id="155"/>
    <w:bookmarkStart w:name="z167" w:id="156"/>
    <w:p>
      <w:pPr>
        <w:spacing w:after="0"/>
        <w:ind w:left="0"/>
        <w:jc w:val="both"/>
      </w:pPr>
      <w:r>
        <w:rPr>
          <w:rFonts w:ascii="Times New Roman"/>
          <w:b w:val="false"/>
          <w:i w:val="false"/>
          <w:color w:val="000000"/>
          <w:sz w:val="28"/>
        </w:rPr>
        <w:t>
      Границы: село Уштаган.</w:t>
      </w:r>
    </w:p>
    <w:bookmarkEnd w:id="156"/>
    <w:bookmarkStart w:name="z168" w:id="157"/>
    <w:p>
      <w:pPr>
        <w:spacing w:after="0"/>
        <w:ind w:left="0"/>
        <w:jc w:val="both"/>
      </w:pPr>
      <w:r>
        <w:rPr>
          <w:rFonts w:ascii="Times New Roman"/>
          <w:b w:val="false"/>
          <w:i w:val="false"/>
          <w:color w:val="000000"/>
          <w:sz w:val="28"/>
        </w:rPr>
        <w:t xml:space="preserve">
      Избирательный участок № 203 </w:t>
      </w:r>
    </w:p>
    <w:bookmarkEnd w:id="157"/>
    <w:bookmarkStart w:name="z169" w:id="158"/>
    <w:p>
      <w:pPr>
        <w:spacing w:after="0"/>
        <w:ind w:left="0"/>
        <w:jc w:val="both"/>
      </w:pPr>
      <w:r>
        <w:rPr>
          <w:rFonts w:ascii="Times New Roman"/>
          <w:b w:val="false"/>
          <w:i w:val="false"/>
          <w:color w:val="000000"/>
          <w:sz w:val="28"/>
        </w:rPr>
        <w:t>
      Местонахождение: село Егинкудук, улица Орталык дом №1 А, здание коммунального государственного учреждения "Основная средняя школа имени Ш.Туржанова" государственного учреждения "Курмангазинский районный отдел образования Атырауской области".</w:t>
      </w:r>
    </w:p>
    <w:bookmarkEnd w:id="158"/>
    <w:bookmarkStart w:name="z170" w:id="159"/>
    <w:p>
      <w:pPr>
        <w:spacing w:after="0"/>
        <w:ind w:left="0"/>
        <w:jc w:val="both"/>
      </w:pPr>
      <w:r>
        <w:rPr>
          <w:rFonts w:ascii="Times New Roman"/>
          <w:b w:val="false"/>
          <w:i w:val="false"/>
          <w:color w:val="000000"/>
          <w:sz w:val="28"/>
        </w:rPr>
        <w:t>
      Телефон 8(71259) 5-67-94</w:t>
      </w:r>
    </w:p>
    <w:bookmarkEnd w:id="159"/>
    <w:bookmarkStart w:name="z171" w:id="160"/>
    <w:p>
      <w:pPr>
        <w:spacing w:after="0"/>
        <w:ind w:left="0"/>
        <w:jc w:val="both"/>
      </w:pPr>
      <w:r>
        <w:rPr>
          <w:rFonts w:ascii="Times New Roman"/>
          <w:b w:val="false"/>
          <w:i w:val="false"/>
          <w:color w:val="000000"/>
          <w:sz w:val="28"/>
        </w:rPr>
        <w:t>
      Границы: село Егинкудук.</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