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867e" w14:textId="78e8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2014 года № 364-V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Курмангазинского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22 сентября 2016 года № 70-VІ. Зарегистрировано Департаментом юстиции Атырауской области 21 октября 2016 года № 3646. Утратило силу решением Курмангазинского районного маслихата Атырауской области от 25 декабря 2023 года № 103-VIII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25.12.2023 № </w:t>
      </w:r>
      <w:r>
        <w:rPr>
          <w:rFonts w:ascii="Times New Roman"/>
          <w:b w:val="false"/>
          <w:i w:val="false"/>
          <w:color w:val="ff0000"/>
          <w:sz w:val="28"/>
        </w:rPr>
        <w:t>103-VIII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на основании решений акима Ганюшкинского сельского округа № 226 от 5 августа, акима Кигашского сельского округа № 12 и акима Асанского сельского округа № 16 от 8 августа, акима Кудряшовского сельского округа № 38 и акима Дынгызылского сельского округа № 30 от 10 августа, акима Нуржауского сельского округа № 44, акима Коптогайского сельского округа № 19 и акима Азгирского сельского округа № 11 от 15 августа, акима Аккольского сельского округа № 31 от 22 августа, акима Шортанбайского сельского округа № 17 и акима Бирликского сельского округа №16 от 23 августа, акима Суюндукского сельского округа № 20 от 24 августа, акима Тенизского сельского округа № 39 от 25 августа, акима Орлинского сельского округа № 60 от 29 августа, акима Макашского сельского округа № 25, акима Байдинского сельского округа № 22 и акима Енбекшинского сельского округа № 61 от 1 сентября, акима Кировского сельского округа № 45 от 7 сентября, акима Сафоновского сельского округа №16 от 8 сентября 2016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правила,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2014 года № 364-V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Курмангазинского района" (зарегистрировано в реестре государственной регистрации нормативных правовых актов за № 3085, опубликовано 19 февраля 2015 года в районной газете "Серпер")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правил: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Ганюшкинского сельского округа" заменить словами "в государственное учреждение "Аппарат акима Ганюшкинского сельского округа Курмангазинского района Атырауской области"";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правил: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Орлинского сельского округа" заменить словами "в государственное учреждение "Аппарат акима Орлинского сельского округа Курмангазинского района Атырауской области"";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правил: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Нуржауского сельского округа" заменить словами "в государственное учреждение "Аппарат акима Нуржауского сельского округа Курмангазинского района Атырауской области"";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правил: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Кировского сельского округа" заменить словами "в государственное учреждение "Аппарат акима Кировского сельского округа Курмангазинского района Атырауской области"";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правил: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Шортанбайского сельского округа" заменить словами "в государственное учреждение "Аппарат акима Шортанбайского сельского округа Курмангазинского района Атырауской области"";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правил: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Дынгызылского сельского округа" заменить словами "в государственное учреждение "Аппарат акима Дынгызылского сельского округа Курмангазинского района Атырауской области"";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правил: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Сафоновского сельского округа" заменить словами "в государственное учреждение "Аппарат акима Сафоновского сельского округа Курмангазинского района Атырауской области"";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правил: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Аккольского сельского округа" заменить словами "в государственное учреждение "Аппарат акима Аккольского сельского округа Курмангазинского района Атырауской области"";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правил: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Енбекшинского сельского округа" заменить словами "в государственное учреждение "Аппарат акима Енбекшинского сельского округа Курмангазинского района Атырауской области"";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правил: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Байдинского сельского округа" заменить словами "в государственное учреждение "Аппарат акима Байдинского сельского округа Курмангазинского района Атырауской области"";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правил: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Тенизского сельского округа" заменить словами "в государственное учреждение "Аппарат акима Тенизского сельского округа Курмангазинского района Атырауской области"";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правил: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Бирликского сельского округа" заменить словами "в государственное учреждение "Аппарат акима Бирликского сельского округа Курмангазинского района Атырауской области"";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правил: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Кигашского сельского округа" заменить словами "в государственное учреждение "Аппарат акима Кигашского сельского округа Курмангазинского района Атырауской области"";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правил: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Макашского сельского округа" заменить словами "в государственное учреждение "Аппарат акима Макашского сельского округа Курмангазинского района Атырауской области"";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правил: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Суюндукского сельского округа" заменить словами "в государственное учреждение "Аппарат акима Суюндукского сельского округа Курмангазинского района Атырауской области"";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 правил: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Азгирского сельского округа" заменить словами "в государственное учреждение "Аппарат акима Азгирского сельского округа Курмангазинского района Атырауской области"";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 правил: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Асанского сельского округа" заменить словами "в государственное учреждение "Аппарат акима Асанского сельского округа Курмангазинского района Атырауской области"";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правил: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Коптогайского сельского округа" заменить словами "в государственное учреждение "Аппарат акима Коптогайского сельского округа Курмангазинского района Атырауской области"";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 правил: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Кудряшовского сельского округа" заменить словами "в государственное учреждение "Аппарат акима Кудряшовского сельского округа Курмангазинского района Атырауской области"".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настояшего решения возложить на постоянную комиссию (председатель М. Куаншалиев) районного маслихата по вопросам социальной сферы, молодҰжной политики, законодательства и права.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