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e2e26" w14:textId="94e2e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23 декабря 2015 года № 473-V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14 декабря 2016 года № 100-VI. Зарегистрировано Департаментом юстиции Атырауской области 15 декабря 2016 года № 3716. Утратило силу решением Курмангазинского районного маслихата Атырауской области от 24 февраля 2017 года № 127-VI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Курмангазинского районного маслихата Атырауской области от 24.02.2017 № </w:t>
      </w:r>
      <w:r>
        <w:rPr>
          <w:rFonts w:ascii="Times New Roman"/>
          <w:b w:val="false"/>
          <w:i w:val="false"/>
          <w:color w:val="ff0000"/>
          <w:sz w:val="28"/>
        </w:rPr>
        <w:t>127-VI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предложением депутатов районного маслихата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2015 года №473-V "О районном бюджете на 2016-2018 годы" (зарегистрировано в реестре государственной регистрации нормативных правовых актов за № 3438, опубликовано 28 января 2016 года в районной газете "Серпер")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"7 972 008" заменить цифрами "8 123 508";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"1 639 510" заменить цифрами "1 640 218";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"9 005" заменить цифрами "8 297";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"6 318 127" заменить цифрами "6 469 547".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"8 000 012" заменить цифрами "8 151 432".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"166 405" заменить цифрами "54 205";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"3 960" заменить цифрами "3 872";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"6 327" заменить цифрами "3 015";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"267 020 тысяч тенге - на текущее содержание бюджетных организаций;"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(председатель Р.Султанияев) районного маслихата по вопросам экономики, налоговой и бюджетной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ІХ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Мутиева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100-VІ от 2 ноября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473-V от 23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 районном бюджете на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213"/>
        <w:gridCol w:w="3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 за исключением поступлений от предприятий нефтяного сектора,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учереждениями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учереждениями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6 469 547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6 469 547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6 469 547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целевые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3"/>
        <w:gridCol w:w="1203"/>
        <w:gridCol w:w="5223"/>
        <w:gridCol w:w="2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8 151 432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4 756 702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3 915 682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3 758 369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 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государственние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№ 100-VІ от 1 декабря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№ 473-V от 23 декабря 2015 года</w:t>
            </w:r>
          </w:p>
        </w:tc>
      </w:tr>
    </w:tbl>
    <w:bookmarkStart w:name="z28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бюджетных программ в разрезе через аппаратов акимов сельских округов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3568"/>
        <w:gridCol w:w="1551"/>
        <w:gridCol w:w="1551"/>
        <w:gridCol w:w="1551"/>
        <w:gridCol w:w="1551"/>
        <w:gridCol w:w="155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Кигач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3487"/>
        <w:gridCol w:w="1515"/>
        <w:gridCol w:w="1795"/>
        <w:gridCol w:w="1516"/>
        <w:gridCol w:w="1516"/>
        <w:gridCol w:w="15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Дынгызыл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3568"/>
        <w:gridCol w:w="1551"/>
        <w:gridCol w:w="1551"/>
        <w:gridCol w:w="1551"/>
        <w:gridCol w:w="1551"/>
        <w:gridCol w:w="155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Кудряшов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Нуржау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3409"/>
        <w:gridCol w:w="1481"/>
        <w:gridCol w:w="1482"/>
        <w:gridCol w:w="1482"/>
        <w:gridCol w:w="1482"/>
        <w:gridCol w:w="203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Суюндук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№ 100-VІ от 14 декабря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№ 473-V от 23 декабря 2015 года</w:t>
            </w:r>
          </w:p>
        </w:tc>
      </w:tr>
    </w:tbl>
    <w:bookmarkStart w:name="z35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трансфертов органов местного самоуправления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2"/>
        <w:gridCol w:w="2555"/>
        <w:gridCol w:w="1623"/>
        <w:gridCol w:w="1623"/>
        <w:gridCol w:w="1624"/>
        <w:gridCol w:w="1256"/>
        <w:gridCol w:w="125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налоговых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Кигач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8"/>
        <w:gridCol w:w="2411"/>
        <w:gridCol w:w="1184"/>
        <w:gridCol w:w="1881"/>
        <w:gridCol w:w="1532"/>
        <w:gridCol w:w="1532"/>
        <w:gridCol w:w="153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налоговых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Дынгызыл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2481"/>
        <w:gridCol w:w="1576"/>
        <w:gridCol w:w="1576"/>
        <w:gridCol w:w="1219"/>
        <w:gridCol w:w="1577"/>
        <w:gridCol w:w="157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налоговых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Кудряшов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Нуржау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2"/>
        <w:gridCol w:w="2481"/>
        <w:gridCol w:w="1219"/>
        <w:gridCol w:w="1576"/>
        <w:gridCol w:w="1576"/>
        <w:gridCol w:w="1219"/>
        <w:gridCol w:w="193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налоговых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Суюндук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