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42e4" w14:textId="72c4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2016 года № 101-VI. Зарегистрировано Департаментом юстиции Атырауской области 5 января 2017 года № 3750. Утратило силу решением Курмангазинского районного маслихата Атырауской области от 26 января 2018 года № 260-VI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26.01.2018 № </w:t>
      </w:r>
      <w:r>
        <w:rPr>
          <w:rFonts w:ascii="Times New Roman"/>
          <w:b w:val="false"/>
          <w:i w:val="false"/>
          <w:color w:val="ff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- 10 002 097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- 2 593 394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- 14 141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- 14 487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- 7 380 075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- 10 119 307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- 20 009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- 6 079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- 13 930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- 123 303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- 123 303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- 20 009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- 13 916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117 210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Курмангазинского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29.06.2017 № </w:t>
      </w:r>
      <w:r>
        <w:rPr>
          <w:rFonts w:ascii="Times New Roman"/>
          <w:b w:val="false"/>
          <w:i w:val="false"/>
          <w:color w:val="ff0000"/>
          <w:sz w:val="28"/>
        </w:rPr>
        <w:t>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- 100%;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- 100%;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- 100 %.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Курмангазинского районного маслихата Атырауской области от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2017 год объемы субвенций, передаваемых из областного бюджета в районный бюджет в сумме 4 965 204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в области социального обеспечения, образования, культуры, спорта являющимся гражданскими служащими и работающим в сельской местности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в размере 5000 тенге социальную помощь для приобретения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соответствии с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2017 год предусмотрены текущие целевые трансферты из республиканского бюджета в следующих размерах: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4 428 тысяч тенге - на доплату учителям за замещение на период обучения основного сотрудника;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12 341 тысяч тенге - на внедрение обусловленной денежной помощи по проекту "Өрлеу";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9 943 тысяч тенге -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33 970 тысяч тенге - на развитие рынка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Курмангазинского районного маслихата Атырауской области от 29.06.2017 № </w:t>
      </w:r>
      <w:r>
        <w:rPr>
          <w:rFonts w:ascii="Times New Roman"/>
          <w:b w:val="false"/>
          <w:i w:val="false"/>
          <w:color w:val="ff0000"/>
          <w:sz w:val="28"/>
        </w:rPr>
        <w:t>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2017 год в сумме 41 752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решениями Курмангазинского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29.06.2017 № </w:t>
      </w:r>
      <w:r>
        <w:rPr>
          <w:rFonts w:ascii="Times New Roman"/>
          <w:b w:val="false"/>
          <w:i w:val="false"/>
          <w:color w:val="ff0000"/>
          <w:sz w:val="28"/>
        </w:rPr>
        <w:t>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2017 год предусмотрены целевые трансферты развития из республиканского бюджета в сумме 615 791 тысяч тенге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Курмангазинского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предусмотрены из республиканского бюджета бюджетные кредиты местным исполнительным органам в сумме 20 009 тысяч тенге на реализацию мер 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9 с изменением, внесенным решением Курмангазинского районного маслихата Атырауской области от 14.12.2017 № 243-VI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2017 год предусмотрены целевые текущие трансферты из областного бюджета в сумме 893 866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89 444 тысяч тенге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31 239 тысяч тенге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149 171 тысяч тенге на текущее содержание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48 320 тысяч тенге на содержание, материально-технической оснащение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41 534 тысяч тенге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3 566 тысяч тенге на организацию работ по благоустройству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263 130 тысяч тенге на материально-техническое оснащение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86 089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65 976 тысяч тенге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5 000 тысяч тенге на текущее содержание и материально-техническое оснащение учреждений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17 902 тысяч тенге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10 292 тысяч тенге на мероприятия по обеспечению ветеринарной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52 000 тысяч тенге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18 400 тысяч тенге на проведение энергетического аудита в государственных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11 803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Курмангазинского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29.06.2017 № </w:t>
      </w:r>
      <w:r>
        <w:rPr>
          <w:rFonts w:ascii="Times New Roman"/>
          <w:b w:val="false"/>
          <w:i w:val="false"/>
          <w:color w:val="ff0000"/>
          <w:sz w:val="28"/>
        </w:rPr>
        <w:t>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2017 год предусмотрены целевые трансферты на развитие из областного бюджета в следующих размерах: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269 635 тысяч тенге - на разработку проектно-сметной документации и реконструкцию автомобильных дорог;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225 985 тысяч тенге -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124 215 тысяч тенге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25 307 тысяч тенге на развитие системы водоснабжения и водоотведения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11 180 тысяч тенге на проектирование, строительство и (или)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113 700 тысяч тенге на разработку проектно-сметной документации и строительство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4 010 тысяч тенге на строительство и реконструкцию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6 500 тысяч тенге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63 000 тысяч тенге на развитие объектов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на развитие объектов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Курмангазинского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143-VI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29.06.2017 № </w:t>
      </w:r>
      <w:r>
        <w:rPr>
          <w:rFonts w:ascii="Times New Roman"/>
          <w:b w:val="false"/>
          <w:i w:val="false"/>
          <w:color w:val="ff0000"/>
          <w:sz w:val="28"/>
        </w:rPr>
        <w:t>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29.09.2017 № </w:t>
      </w:r>
      <w:r>
        <w:rPr>
          <w:rFonts w:ascii="Times New Roman"/>
          <w:b w:val="false"/>
          <w:i w:val="false"/>
          <w:color w:val="ff0000"/>
          <w:sz w:val="28"/>
        </w:rPr>
        <w:t>202-VI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объемы финансирования бюджетных программ через аппараты акимов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программ развития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распределение трансфертов органам местного самоуправления в разрезе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Мутиева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от 14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1 в редакции решения Курмангазинского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10 002 097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2 593 394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-123 303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от 14 декабря 2016 года</w:t>
            </w:r>
          </w:p>
        </w:tc>
      </w:tr>
    </w:tbl>
    <w:bookmarkStart w:name="z3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101-VI от 14 декабря 2016 года</w:t>
            </w:r>
          </w:p>
        </w:tc>
      </w:tr>
    </w:tbl>
    <w:bookmarkStart w:name="z53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1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3 735 338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4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8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78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3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5 в редакции решения Курмангазинского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79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2017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770"/>
        <w:gridCol w:w="1635"/>
        <w:gridCol w:w="1916"/>
        <w:gridCol w:w="1636"/>
        <w:gridCol w:w="1636"/>
        <w:gridCol w:w="16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649"/>
        <w:gridCol w:w="1563"/>
        <w:gridCol w:w="1563"/>
        <w:gridCol w:w="1832"/>
        <w:gridCol w:w="1564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6 в редакции решения Курмангазинского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631"/>
        <w:gridCol w:w="1631"/>
        <w:gridCol w:w="1419"/>
        <w:gridCol w:w="2852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администратора программы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615 791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7 в редакции решения Курмангазинского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243-VI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87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2017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426"/>
        <w:gridCol w:w="1590"/>
        <w:gridCol w:w="1590"/>
        <w:gridCol w:w="1590"/>
        <w:gridCol w:w="1260"/>
        <w:gridCol w:w="1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362"/>
        <w:gridCol w:w="1227"/>
        <w:gridCol w:w="1872"/>
        <w:gridCol w:w="1548"/>
        <w:gridCol w:w="1549"/>
        <w:gridCol w:w="15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426"/>
        <w:gridCol w:w="1590"/>
        <w:gridCol w:w="1590"/>
        <w:gridCol w:w="1260"/>
        <w:gridCol w:w="1591"/>
        <w:gridCol w:w="15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2492"/>
        <w:gridCol w:w="1294"/>
        <w:gridCol w:w="1295"/>
        <w:gridCol w:w="1634"/>
        <w:gridCol w:w="1295"/>
        <w:gridCol w:w="19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(тысяч тенге)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