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45e27" w14:textId="0f45e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9 декабря 2015 года № 44/351-V "Об областном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15 января 2016 года № 46/382-V. Зарегистрировано Департаментом юстиции Южно-Казахстанской области 18 января 2016 года № 3530.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 (зарегистрировано в реестре государственной регистрации нормативных правовых актов за № 3458, опубликовано 24 декабря 2015 года в газете "Южный Казахстан")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областной бюджет Южно-Казахстанской области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408 150 732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12 298 413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235 058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395 613 261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408 069 634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3 253 795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3 807 586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553 791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- 3 172 697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3 172 697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"4-1. Учесть, что в областном бюджете на 2016 год предусмотрены целевые текущие трансферты бюджетам районов (городов областного значения),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апробирование подушевого финансирования в 10-11 классах организаций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внедрение обусловленной денежной помощи по проекту Өрлеу;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введение стандартов оказания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Плана мероприятий по обеспечению прав и улучшению качества жизни инвалидов в Республике Казахстан на 2012 – 2018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бюджетам районов (городов областного значения)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Учесть, что в областном бюджете на 2016 год предусмотрены целевые трансферты на развитие бюджетам районов (городов областного значения),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и реконструкцию объектов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строительство и реконструкцию объектов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 и (или) строительство, реконструкцию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газотранспортной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реализацию бюджетных инвестиционных проектов в моногородах.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трансфертов бюджетам районов (городов областного значения)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"6-1. Учесть, что в областном бюджете на 2016 год предусмотрено кредитование бюджетов районов (городов областного значения),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указанных кредитов бюджетам районов (городов областного значения)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"7-1. Учесть, что в областном бюджете на 2016 год предусмотрены поступления целевых трансфертов из бюджетов районов (городов областного значения) в связи с передачей полномочий на апробирование подушевого финансирования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Распределение поступлений указанных трансфертов из бюджетов районов (городов областного значения)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К.Турлыбек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2016 года № 46/382-V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44/351-V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80"/>
        <w:gridCol w:w="923"/>
        <w:gridCol w:w="923"/>
        <w:gridCol w:w="6595"/>
        <w:gridCol w:w="2829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408 150 732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12 298 413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12 298 413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4 977 747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395 613 261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395 613 261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395 264 895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395 264 895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408 069 634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7 987 113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5 390 354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и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11 670 570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65 609 407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25 907 705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25 381 947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22 200 685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2 730 966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в 10-11 классах организаций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13 085 141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13 085 141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молодежной политики и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85 246 405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6 016 705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1 249 322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21 291 256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9 316 982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4 953 079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50 050 347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42 606 739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3 164 284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1 576 321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2 919 619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5 699 108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11 214 203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5 385 932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483 722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6 181 920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5 528 436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18 010 349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3 430 071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27 356 984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24 552 751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23 542 898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и по контролю за использованием и охраной земель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земельных отношений и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архитектурно-строительного контроля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20 707 043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19 986 466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19 986 466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9 455 840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8 866 263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43 956 906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4 033 998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2 983 730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39 922 908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38 807 895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36 940 133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88 917 564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88 917 564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88 917 564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88 121 949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3 253 795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3 807 586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553 791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-3 172 697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2016 года № 46/382-V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44/351-V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34"/>
        <w:gridCol w:w="1055"/>
        <w:gridCol w:w="1055"/>
        <w:gridCol w:w="5780"/>
        <w:gridCol w:w="3233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307 963 170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19 867 464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287 870 464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307 887 493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5 010 316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и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3 507 456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3 381 123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9 790 468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38 012 098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25 115 076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15 672 245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2 394 993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2 295 328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9 081 994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9 081 994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молодежной политики и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30 933 310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1 764 532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1 278 746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10 570 833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4 654 009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26 284 147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10 995 612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12 753 980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13 312 221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8 595 012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5 662 431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1 382 767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18 794 855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16 473 219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27 335 456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26 067 317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23 099 823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2 104 447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и по контролю за использованием и охраной земель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земельных отношений и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2 349 278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20 465 495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20 287 388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8 207 177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90 088 019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90 088 019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90 088 019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89 627 310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2 844 469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1 796 183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1 796 183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-972 609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января 2016 года № 46/382-V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Южно-Казахстанского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44/351-V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434"/>
        <w:gridCol w:w="1055"/>
        <w:gridCol w:w="1055"/>
        <w:gridCol w:w="5780"/>
        <w:gridCol w:w="3233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319 693 703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21 787 587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9 190 286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9 190 286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297 696 171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297 696 171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297 696 171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297 696 171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319 618 026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государственных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и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9 919 798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9 695 216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35 587 835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21 573 373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13 588 568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9 982 448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9 430 030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молодежной политики и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33 042 348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582 646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1 359 231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10 862 370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8 426 355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8 617 770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1 241 884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2 872 231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2 610 231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35 422 411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6 416 312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29 006 099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2 899 027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15 266 135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14 366 816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9 060 426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1 465 408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1 217 060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6 377 958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6 029 651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17 186 790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15 346 178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27 558 276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26 248 672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23 167 819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2 897 473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4 746 774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3 080 853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и по контролю за использованием и охраной земель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земельных отношений и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2 737 066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28 830 082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28 650 716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28 650 716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92 125 068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92 125 068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92 125 068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91 650 437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-337 983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3 298 983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3 298 983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-413 660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