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c1c0" w14:textId="e4fc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земельных отношений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 февраля 2016 года № 24. Зарегистрировано Департаментом юстиции Южно-Казахстанской области 9 февраля 2016 года № 3569.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решением Южно-Казахстанского областного маслихата от 15 января 2016 года № 46/383-V "О схеме управления Южно-Казахстанской области", постановлением акимата Южно-Казахстанской области от 18 января 2016 года № 12 "О государственных учреждениях",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земельных отношений Южно-Казахстанской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 - 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Туякбаева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земельных отношений Южно-Казахстанской области"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земельных отношений Южно-Казахстанской области" является государственным органом Республики Казахстан, осуществляющим руководство в сфере регулирования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земельных отношений Южно-Казахстанской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земельных отношений Южно-Казахстанской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земельных отношений Южно-Казахстанской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земельных отношений Южно-Казахстанской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земельных отношений Южно-Казахстанской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Государственное учреждение "Управление земельных отношений Южно-Казахстанской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земельных отношений Южно-Казахстанской области"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земельных отношений Южно-Казахстанской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Шымкент, Аль-Фарабийский район, проспект Тауке-хана, № 35, почтовый индекс 160000.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земельных отношений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земельных отношений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земельных отношений Южно-Казахстанской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земельных отношений Южно-Казахстанской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земельных отношений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земельных отношений Южно-Казахстанской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"Управление земельных отношений Южно-Казахстанской области": регулирование земельных отношений в целях обеспечения рационального использования и охраны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области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координации за деятельностью районных, городских (областного значения) исполнительных органов в части использования и охраны земельных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подготовка предложений и проектов постановлений акимата области по предоставлению земельных участков для целей недропользования (для проведения работ по добыче; по совмещенной разведке и добыче; по строительству и (или) эксплуатации подземных сооружений, не связанных с разведкой и (или) добычей), строительства (реконструкции) магистральных трубопроводов, объектов переработки нефти и газа, объектов по использованию возобновляемых источников энергии, для индустриально-инновационных проектов субъектов индустриально-инновационной деятельности, реализации инвестиционных приоритетных проектов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создания и расширения особо охраняемых природных территорий местного значения, а также по принудительному отчуждению земельных участков для государственных нужд при обнаружении и под разработку месторождений полезных ископаемых, для строительства (реконструкции) магистральных трубопроводов, создания и расширения особо 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подготовка предложений и проектов постановлений акимата области по предоставлению земельных участков государственным научно-исследовательским организациям и их опытным хозяйствам, а также государственным семеноводческим хозяйствам и племенным заводам;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подготовка предложений и проектов постановлений акимата области по предоставлению земельных участков, занятых территориальными водами, для строительства искусственных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подготовка предложений и проектов постановлений акимата области по установлению публичных сервитутов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утверждение кадастровой (оценочной) стоимости конкретных земельных участков, продаваемых в частную собственность государством,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определение делимости и неделимости земельных участков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разработки проектов зонирования земель, проектов и схем по рациональному использованию земель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 проведения земельных торгов (конкурсов, аукционов)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проведение экспертизы проектов и схем областного, городского, районного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заключение договоров купли-продажи и договоров аренды земельного участка и временного безвозмездного землепользования в пределах компетенции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составление баланса земель области на основании данных районов, городов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подготовка предложений по выдаче разрешений акиматом области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подготовка предложений и проектов постановлений акимата области по представлению на утверждение местному представительному органу области границ пригородных зон городов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подготовка предложений и проектов постановлений акимата области по предоставлению земельных участков под скотопрогонные трассы временного пользования межрайонного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подготовка предложений и проектов постановлений акимата области по регулированию земельных отношений в части предоставления земель, находящихся на территории одного района, города областного значения, в долгосрочное пользование другому району, городу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подготовка предложений и проектов постановлений акимата области по предоставлению и изъятию, в том числе для государственных нужд, земельных участков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90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за исключением земель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подготовка предложений и проектов постановлений акимата области по представлению на согласование в центральный уполномоченный орган предложений по вопросам предоставления земельных участков сельскохозяйственного назначения иностранцам, лицам без гражданства и иностранным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подготовка предложений и проектов постановлений акимата области по выделению земельных участков под строительство объектов по размещению отходов производства и 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утверждение земельно-кадастрового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предоставление информации в центральный уполномоченный орган о лицах, у которых принудительно изъяты земельные участки на основании вступившего в законную силу решения суда,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подача заявления в уполномоченный орган в области государственной регистрации прав на недвижимое имущество на установление и прекращение обременения на земельный участок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принимает решения в пределах возложенных на него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законодательством порядке запрашивает и получает от государственных органов, организаций, физических и юридических лиц документы и иную информацию, необходимую для выполнения своих функции, а также представляет информацию другим государственным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рассматривает в пределах своей компетенции вопросы, поступающие от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заключает договора с юридическими и физическими лицами, приобретает имущественные и личные неимущественные права, представляет свои интересы в государственных органах,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взаимодействует с государственными органами, учреждениями и организациями для реализации задач, поставленных перед государственным учреждением "Управление земельных отношений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земельных отношений Южно-Казахстанской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земельных отношений Южно-Казахстанской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земельных отношений Южно-Казахстанской области" назначается на должность и освобождается от должности акимом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государственного учреждения "Управление земельных отношений Южно-Казахстанской области" имеет заместителей, которые назначаются на должность и освобождается от должности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"Управление земельных отношений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"Управление земельных отношений Южно-Казахстанской области" в государственных органах,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работы государственного учреждения "Управление земельных отношений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назначает на должность и освобождает от должности работников государственного учреждения "Управление земельных отношений Южно-Казахстанской области", применяет меры поощрения и налагает взыскания на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определяет круг обязанностей работников государственного учреждения "Управление земельных отношений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в соответствии с действующим законодательством приказы, обязательные для работников государственного учреждения "Управление земельных отношений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осуществление иных функций, возложенных на него законодательством,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, акиматом и акимом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выдает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земельных отношений Южно-Казахстанской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земельных отношений Южно-Казахстанской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земельных отношений Южно-Казахстанской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земельных отношений Южно-Казахстанской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"Управление земельных отношений Южно-Казахстанской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"Управление земельных отношений Южно-Казахстанской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