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28e8" w14:textId="db82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внутренней политики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27. Зарегистрировано Департаментом юстиции Южно-Казахстанской области 11 февраля 2016 года № 3577.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Южно-Казахстанского областного маслихата от 15 января 2016 года № 46/383-V "О схеме управления Южно-Казахстанской области", постановлением акимата Южно-Казахстанской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"Управление внутренней политики Южно-Казахстанской области"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внутренней политики Южно-Казахстанской области" является государственным органом Республики Казахстан, осуществляющим руководство в сфере внутренней политики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внутренней политики Южно-Казахстанской области"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внутренней политики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внутренней политики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внутренней политики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внутренней политики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внутренней политики Южно-Казахстанской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внутренней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внутренней политики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проспект Астана, 10, почтовый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внутренней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внутренней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внутренней политики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внутренней политики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внутренней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внутренней политики Южно-Казахстнской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напрявляются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внутренней политики Южно-Казахстанской области" является: реализация государственной политики в сфере внутренней политики, направленной на консолидацию жителей области, укрепление государственности и формирование социального оптимизма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выполнения актов и поручений Президента и Правительства Республики Казахстан, акимата и акима области по вопросам, относящимся к компетенции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в обеспечении внутриполитической стабильности, единства народа и консолидации общества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разъяснения и пропаганды в регионе основных приоритетов Стратегии развития Казахстана до 2050 года, Стратегического плана развития Республики Казахстан до 2020 года,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координация работы по реализации программных документов республиканского значения в сфере внутренней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взаимодействие с институтами гражданского общества, представителями общественности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контроля за использованием (установлением, размещением) государственных символов Республики Казахстан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реализация государственной информационной политики через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формирование, размещение и контроль осуществления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процедуры государственных закупок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рассмотрение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729 Кодекса Республики Казахстан "Об административных правонарушениях" дел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 Кодекса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составление протоколов об административных правонарушениях в соответствии с подпунктом 50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804 Кодекса Республики Казахстан "Об административных правонарушениях" по делам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Кодекса Республики Казахстан "Об административных правонарушениях";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в интересах местного государственного управления иных полномочий в сфере внутренней политики,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в установленном законодательством порядке от государственных органов и должностных лиц, иных организаций и граждан информацию, необходимую для выполнения функций, возложенных на государственное учреждение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создавать рабочие группы для выработки соответствующих предложений по вопросам, входящим в компетенцию государственного учреждения "Управление внутренней политики Южно-Казахстанской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взаимодействовать с правоохранительными и государственными органами по вопросам, отнесенным к компетенции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совещания, семинары, конференции, круглые столы, встречи и заседания по вопросам, входящим в компетенцию государственного учреждения "Управление внутренней политики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внутренней политики Южно-Казахстанской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внутренней политики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внутренней политики Южно-Казахстанской области" назначается на должность и освобождается от должности акимом Южно-Казахстанской области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внутренней политики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внутренней политики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"Управление внутренней политики Южно-Казахстанской области" в государственных органах и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государственного учреждения "Управление внутренней политики Южно-Казахстанской области" и директоров-главных редакторов товариществ с ограниченной отвественностью "Редакция областной общественно-политической газеты "Южный Казахстан", "Оңтүстік Қазақстан" и "Жанубий Қозоғистон"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разработку планов работ по вопросам, входящим в компетенцию государственного учреждения "Управление внутренней политики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действует без доверенности от имени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несет ответственность за планирование, обоснование, реализацию и достижение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финансово-хозяйственную деятельность и сохранность переданного государственному учреждению "Управление внутренней политики Южно-Казахстанской области"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полномочия и обязанности работников государственного учреждения "Управление внутренней политики Южно-Казахстанской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государственного учреждения "Управление внутренней политики Южно-Казахстанской области", налагает на них дисциплинарные взыскания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издает приказы, дает указания по вопросам, входящим в его компетенцию, обязательные для исполнения всеми работниками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утверждает перспективные и текущие планы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принимает меры по противодействию коррупции в государственном учреждении "Управление внутренней политики Южно-Казахстанской области" и несет персональную ответственность за нарушение антикоррупционного законодательства работниками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организует, координирует и контролирует работу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утверждает положения об отделах государственного учреждения "Управление внутренней политики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осуществляет иные полномочия, возложенные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области,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внутренней политики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внутренней политики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внутренней политики Южно-Казахстанской области"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внутренней политики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внутренней политики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внутренней политики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внутренней политики Южно-Казахстанской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Товарищество с ограниченной ответственностью "Редакция областной общественно-политической газеты "Оңтүстік 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товарищество с ограниченной ответственностью "Редакция областной общественно-политической газеты "Южный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товарищество с ограниченной ответственностью "Редакция областной общественно-политической газеты "Жанубий Қозоғистон".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