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e2a66" w14:textId="71e2a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"Управление по вопросам молодежной политики Южно-Казахстанской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1 февраля 2016 года № 22. Зарегистрировано Департаментом юстиции Южно-Казахстанской области 11 февраля 2016 года № 3580. Утратило силу постановлением акимата Южно-Казахстанской области от 16 мая 2016 года № 136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Южно-Казахстанской области от 16.05.2016 № 136.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"Об утверждении Типового положения государственного органа Республики Казахстан", постановлением акимата Южно-Казахстанской области от 18 января 2016 года № 12 "О государственных учреждениях"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по вопросам молодежной политики Южно-Казахстанской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"Аппарат Акима Южно-Казахстанской области" в порядке, установленном законодательными актами Республики Казахстан,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направление настоящего постановления на официальное опубликование в периодических печатных изданиях, распространяемых на территории Южно-Казахстанской области и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размещение настоящего постановления на интернет-ресурсе акимата Южно-Казахстанской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области Садыра Е.А.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Сатыбалды Д.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Жилкишиев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Каныбеков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Садыр 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Туякбаев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Абдуллаев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Мендебаев 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1 " февраля 2016 года № 22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</w:p>
    <w:bookmarkEnd w:id="0"/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государственном учреждении "Управление по вопросам молодежной политики Южно-Казахстанской области"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"Управление по вопросам молодежной политики Южно-Казахстанской области" является государственным органом Республики Казахстан, осуществляющим руководство в сфере молодежной политики на территории Южно-Казахстанской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"Управление по вопросам молодежной политики Южно-Казахстанской области"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"Управление по вопросам молодежной политики Южно-Казахстанской области"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"Управление по вопросам молодежной политики Южно-Казахстанской области"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"Управление по вопросам молодежной политики Южно-Казахстанской области"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"Управление по вопросам молодежной политики Южно-Казахстанской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"Управление по вопросам молодежной политики Южно-Казахстанской области"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"Управление по вопросам молодежной политики Южно-Казахстанской области"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"Управление по вопросам молодежной политики Южно-Казахстанской области"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Республика Казахстан, Южно-Казахстанская область, город Шымкент, Каратауский район, проспект Астана 10, индекс 160023.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– государственное учреждение "Управление по вопросам молодежной политики Южно-Казахстанской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"Управление по вопросам молодежной политики Южно-Казахстанской области".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Финансирование деятельности государственного учреждения "Управление по вопросам молодежной политики Южно-Казахстанской области" осуществляется из местного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"Управление по вопросам молодежной политики Южно-Казахстанской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"Управление по вопросам молодежной политики Южно-Казахстанской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государственного учреждения "Управление по вопросам молодежной политики Южно-Казахстанской области"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"Управление по вопросам молодежной политики Южно-Казахстанской области": реализация молодежной политики в области, оказать содействие социального развития гражданам от четырнадцати до двадцати девяти лет, осуществляет реализацию пропаганды при поддержке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реализация государственных программ, касающихся вопросов молодежной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развитие творческих, духовных и физических возможностей личности, формирование прочных навыков здорового образа жизни и воспитание гражданско-правовой и нравственной культуры среди молодежи;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воспитание гражданственности и патриотизма, любви к своей Родине – Республике Казахстан, уважения к государственным символам, ее истории, культуре и народным традициям; нетерпимости к любым антиконституционным и антиобщественным проявлениям: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организация информационно-пропагандистской и разъяснительной работы по реализации государственной молодежной политики Республики Казахстан и гражданско-патриотического воспитания среди подрастающего поколения;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участие в государственном регулировании процессов, протекающих в молодежной среде;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координация деятельности местных государственных органов в сфере молодежной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проведение мониторинга и анализа деятельности молодежных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участие в организации и проведении республиканских мероприятий по вопросам государственной молодежной политики на территории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оказание организационной, консультативно-методической и информационной помощи молодежным организациям;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осуществление взаимодействия с молодежными общественными объядинениями и студенческими организациями, молодежными крыльями политических партий и национально-культурных центров, правозащитными, религиозными и иными неправительственными организациями.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обеспечение реализации государственную молодежную политику;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обеспечение проведения мониторинга и оценки потребностей молодежи для выявления и решения актуальных проблем, повышения эффективности реализации государственной молодежной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обеспечение реализации политики занятости и трудоустройства молодежи, организация мониторинга рынка труда и практики трудоустройства молодых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содействие развитию волонтерской деятельности молодежи и молодежного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внесение предложений в акимат области о создании молодежных ресурсных центров, обеспечение и координация их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обеспечение проведения регионального форума молодежи;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принятие мер по укреплению казахстанского патриотизма, межконфессионального согласия и межэтнической толерантности;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осуществление в интересах местного государственного управления иных полномочий в области молодежной политики, возлагаемых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запрашивать от государственных органов и должностных лиц, иных организаций и граждан информацию, необходимую для выполнения своих функций,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взаимодействовать с государственными органами по вопросам, отнесенным к компетенции государственного учреждения "Управление по вопросам молодежной политики Южно-Казахстанской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проводить совещания, семинары, конференции, круглые столы, встречи, и заседания по вопросам, входящим государственного учреждения "Управление по вопросам молодежной политики Южно-Казахстанской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представлять интересы государственного учреждения "Управление по вопросам молодежной политики Южно-Казахстанской области" во всех государственных органах.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"Управление по вопросам молодежной политики Южно-Казахстанской области" осуществляется первым руководителем, который несет персональную ответственность за выполнение возложенных на государственное учреждение "Управление по вопросам молодежной политики Южно-Казахстанской области"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"Управление по вопросам молодежной политики Южно-Казахстанской области" назначается на должность и освобождается от должности акимом Южно-Казахстанской области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первого руководителя государственного учреждения "Управление по вопросам молодежной политики Южно-Казахстанской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представляет государственное учреждение "Управление по вопросам молодежной политики Южно-Казахстанской области" в государственных органах и организациях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назначает на должность и освобождает от должности работников государственного учреждения "Управление по вопросам молодежной политики Южно-Казахстанской области" и руководителей коммунальных государственных учреждений, находящихся в ведении государственного учреждения "Управление по вопросам молодежной политики Южно-Казахстанской области"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действует без доверенности от имени государственного учреждения "Управление по вопросам молодежной политики Южно-Казахстанской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заключает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открывает банковские счета;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несет ответственность за планирование, обоснование, реализацию и достижение бюджетных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обеспечивает контроль за использованием и сохранностью переданного государственному учреждению "Управление по вопросам молодежной политики Южно-Казахстанской области" имущества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определяет полномочия и обязанности работников государственного учреждения "Управление по вопросам молодежной политики Южно-Казахстанской области"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а также дисциплинарной ответственности работников государственного учреждения "Управление по вопросам молодежной политики Южно-Казахстанской области", налагает на них дисциплинарные взыскания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издает приказы, дает указания по вопросам, входящим в его компетенцию, обязательные для исполнения всеми работниками государственного учреждения "Управление по вопросам молодежной политики Южно-Казахстанской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утверждает должностные инструкции работников государственного учреждения "Управление по вопросам молодежной политики Южно-Казахстанской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утверждает перспективные и текущие планы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несет персональную ответственность за состояние работы по противодействию с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организует, координирует и контолирует работу государственного учреждения "Управление по вопросам молодежной политики Южно-Казахстанской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утверждает положения об отделах государственного учреждения "Управление по вопросам молодежной политики Южно-Казахстанской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обеспечивает соблюдение норм служебной этики;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утверждает график личного приема физических лиц и представителей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"Управление по вопросам молодежной политики Южно-Казахстанской области"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Государственное учреждение "Управление по вопросам молодежной политики Южно-Казахстанской области"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"Управление по вопросам молодежной политики Южно-Казахстанской области" формируется за счет имущества, переданного ему собственником, а так 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государственным учреждением "Управление по вопросам молодежной политики Южно-Казахстанской области", относится к областной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"Управление по вопросам молодежной политики Южно-Казахстанской области" не вправе самостоятельно отчуждать или иным способом распоряжаться закрепленным за ним имуществом и имуществом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государственного учреждения "Управление по вопросам молодежной политики Южно-Казахстанской области"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учреждений, находящихся в введении "Управления по вопросам молодежной политики Южно-Казахстанской области" и его ведомств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Коммунальное государственное учреждение "Молодежный ресурсный центр" управления образования, молодежной политики и развития языков Южно-Казахстанской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