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82eba" w14:textId="8a82e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по делам религий Южно-Казахстанской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 февраля 2016 года № 26. Зарегистрировано Департаментом юстиции Южно-Казахстанской области 15 февраля 2016 года № 3583. Утратило силу постановлением акимата Южно-Казахстанской области от 16 мая 2016 года № 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16.05.2016 № 136.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решением Южно-Казахстанского областного маслихата от 15 января 2016 года № 46/383-V "О схеме управления Южно-Казахстанской области", постановлением акимата Южно-Казахстанской области от 18 января 2016 года № 12 "О государственных учреждениях",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по делам религий Южно-Казахстанской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Каныбекова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"1"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по делам религий Южно-Казахстанской области"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по делам религий Южно-Казахстанской области" является государственным органом Республики Казахстан, осуществляющим руководство в сфере религиозной деятельности на территории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"Управление по делам религий Южно-Казахстанской области"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по делам религий Южно-Казахстанской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по делам религий Южно-Казахстанской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по делам религий Южно-Казахстанской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по делам религий Южно-Казахстанской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"Управление по делам религий Южно-Казахстанской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по делам религий Южно-Казахстанской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"Управление по делам религий Южно-Казахстанской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город Шымкент, Каратауский район, проспект Астана, дом № 10, индекс 160023.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"Управление по делам религий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по делам религий Южно-Казахстанской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Финансирование деятельности государственного учреждения "Управление по делам религий Южно-Казахстанской области"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"Управление по делам религий Южно-Казахстанской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по делам религий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"Управление по делам религий Южно-Казахстанской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"Управление по делам религий Южно-Казахстанской области" является: обеспечение межконфессионального согласия, прав граждан на свободу вероисповедания и взаимодействие с религиозными объединениями в регионе.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государственного учреждения "Управление по делам религий Южно-Казахстанской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проведения общегосударственной политики в области религиозной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выработка предложений по формированию государственной политики в сфере обеспечения реализации прав граждан на свободу вероисповедания и взаимодействия с религиозными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всестороннее и объективное изучение, обобщение и анализ происходящих в Южно-Казахстанской области процессов в сфере реализации прав граждан на свободу вероисповедания и деятельности религиозных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реализация государственной политики в области религиозной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изучения и анализа религиозной ситуации в 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проведение изучения и анализа деятельности религиозных объединений, миссионеров, духовных (религиозных) организаций образования, действующих в 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внесения в уполномоченный орган предложений по совершенствованию законодательства Республики Казахстан о религиозной деятельности и религиозных объединениях;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реализация государственной политики в области религиозной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внесение предложений в правоохранительные органы по запрещению деятельности физических и юридических лиц, нарушающих законодательство Республики Казахстан о религиозной деятельности и религиозных объединениях;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рассмотрение обращений физических и юридических лиц, касающихся нарушений законодательства Республики Казахстан о религиозной деятельности и религиозных объединениях;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проведение разъяснительной работы на местном уровне по вопросам, относящимся к их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внесение предложений в акимат области для утверждения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а также согласовании помещений для проведения религиозных мероприятий за пределами культовых зданий (сооружений);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обеспечение проведения проверки списков граждан-инициаторов создания религиозных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проведение регистрации лиц, осуществляющих миссионерскую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составление протоколов об административных правонарушениях при выявлении нарушений законодательства Республики Казахстан о религиозной деятельности и религиозных объединений, а также в сфере руководства, участия в деятельности не зарегистрированных в установленном законодательством Республики Казахстан порядке религиозных объединений, а также финансирования их деятельности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490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в интересах местного государственного управления иные полномочий,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в установленном порядке от государственных органов и должностных лиц, иных организаций и граждан информацию,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создавать временные рабочие группы для выработки соответствующих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взаимодействовать с правоохранительными и иными государственными органами по вопросам, отнесенным к компетенции государственного учреждения "Управление по делам религий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проводить совещания, семинары, конференции, круглые столы, встречи и иные заседания по вопросам, входящим в компетенцию государственного учреждения "Управление по делам религий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"Управление по делам религий Южно-Казахстанской области" осуществляется руководителем, который несет персональную ответственность за выполнение возложенных на государственное учреждение "Управление по делам религий Южно-Казахстанской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"Управление по делам религий Южно-Казахстанской области" назначается на должность и освобождается от должности акимом Южно-Казахстанской области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государственного учреждения "Управление по делам религий Южно-Казахстанской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государственное учреждение "Управление по делам религий Южно-Казахстанской области" в государственных органах и иных организациях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назначает на должность и освобождает от должности работников государственного учреждения "Управление по делам религий Южно-Казахстанской области" и руководителя коммунального государственного учреждения "Центр социальных инициатив" управления внутренней политики и по делам религий Южно-Казахстанской области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обеспечивает разработку стратегических и программных документов, входящих в компетенцию государственного учреждения "Управление по делам религий Южно-Казахстанской области",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действует без доверенности от имени государственного учреждения "Управление по делам религий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составляет и подписывает в установленном законодательством порядке меморандумы, протоколы об административных правонарушениях;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несет ответственность за планирование, обоснование, реализацию и достижение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обеспечивает сохранность переданного государственному учреждению "Управление по делам религий Южно-Казахстанской области"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определяет полномочия и обязанности работников государственного учреждения "Управление по делам религий Южно-Казахстанской области"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дисциплинарной ответственности работников государственного учреждения "Управление по делам религий Южно-Казахстанской области", налагает на них дисциплинарные взыскания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издает приказы, дает указания по вопросам, входящим в его компетенцию, обязательные для исполнения всеми работниками государственного учреждения "Управление по делам религий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утверждает должностные инструкции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утверждает перспективные и текущие планы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несет персональную ответственность за состояние работы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организует, координирует и контролирует работу государственного учреждения "Управление по делам религий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утверждает положения об отделах государственного учреждения "Управление по делам религий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19) обеспечивает соблюдение норм служебной этики;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реализует политику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утверждает график личного приема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22) осуществляет иные полномочия, возложенные законодательством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, акиматом области,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"Управление по делам религий Южно-Казахстанской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 государственного учреждения "Управление по делам религий Южно-Казахстанской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"Управление по делам религий Южно-Казахстанской области", относится к областной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"Управление по делам религий Южно-Казахстанской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"Управление по делам религий Южно-Казахстанской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организации, находящегося в ведении государственного учреждения "Управление по делам религий Южно-Казахстанской области"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"Центр социальных инициатив" управления внутренней политики и по делам религий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