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3893" w14:textId="21f3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энергетики и жилищно-коммунального хозяйства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5 февраля 2016 года № 31. Зарегистрировано Департаментом юстиции Южно-Казахстанской области 17 февраля 2016 года № 3591.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решением областного маслихата от 15 января 2016 года № 46/383-V "О схеме управления Южно-Казахстанской области" и постановлением акимата области от 18 января 2016 года № 12 "О государственных учреждениях",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энергетики и жилищно-коммунального хозяйства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"5"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о государственном учреждении "Управление энергетики и жилищно-коммунального хозяйства Южно-Казахстанской области"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энергетики и жилищно-коммунального хозяйства Южно-Казахстанской области" является государственным органом Республики Казахстан, осуществляющим руководство в сфере энергетики,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энергетики и жилищно-коммунального хозяйства Южно-Казахстанской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энергетики и жилищно-коммунального хозяйства Южно-Казахстанской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энергетики и жилищно-коммунального хозяйства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энергетики и жилищно-коммунального хозяйства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энергетики и жилищно-коммунального хозяйства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"Управление энергетики и жилищно-коммунального хозяйства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энергетики и жилищно-коммунального хозяйства Южно-Казахстанской области"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энергетики и жилищно-коммунального хозяйства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Каратауский район, жилой массив Нурсат, проспект Астана, строение 10, почтовый индекс 160023;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энергетики и жилищно-коммунального хозяйства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энергетики и жилищно-коммунального хозяйства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энергетики и жилищно-коммунального хозяйства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"Управление энергетики и жилищно-коммунального хозяйства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энергетики и жилищно-коммунального хозяйства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энергетики и жилищно-коммунального хозяйства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энергетики и жилищно-коммунального хозяйства Южно-Казахстанской области" является реализация государственной политики в области жилищных отношений, энергетики, энергосбережения, повышения энергоэффективности, газоснабжения, водоснабжения и водоотведения, жилищно-коммунального хозяйства, благоустройства, санитарной очистки на территории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 координация работ по реализации государственной политики в сфере жилищных отношений, энергетики, энергосбережения, повышения энергоэффективности, газоснабжения, водоснабжения и водоотведения, жилищно-коммунального хозяйства, благоустройства, санитарной очистки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задачи, возложенные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контроля за соблюдением требований безопасной эксплуатации газопотребляющих систем и газового оборудования бытовых и коммунально-бытовых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реализации генеральной схемы газификации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представление в уполномоченный орган прогноза потребления сжиженного нефтяного газа на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представление в уполномоченный орган сведений по реализации и потреблению сжиженного нефтяного газа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контроля за соблюдениям требований безопасной эксплуатации бытовых баллонов и объектов систем газоснабжения;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и внесение на утверждение акимату области норм потребления товарного и сжиженного нефтяного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контроля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разработка проекта правил содержания и защиты зеленых насаждений, правил благоустройства на территории городов и населенных пунктов области и внесение предложений в акимат области по представлению на утверждение областного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координация и организация работ жилищной инспекции по контролю деятельности органов управления объекта кондоминиума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мер по содержанию земель общего пользования, не включенных в состав кондоминиумов,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организации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обеспечение безопасности объектов кондоминиума организациями, эксплуатирующими опасные технические устройства (лифты, эскалаторы, фуникулеры), смонтированные на объектах коммунально-бытового назначения (жилищный фонд, развлекательные, торговые и гостиничные комплексы);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разработка и внесение на утверждение акимата области правил предоставления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обеспечение включение мероприятий по энергосбережению и повышению энергоэффективности в программу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согласование проектирования и строительства дублирующих (шунтирующих) линий электропередачи и подстанций;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в пределах своей компетенции мониторинга за соблюдением нормативов энергопотребления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обеспечение реализаций мероприятий по рациональному использованию и охране водных объектов, водоснабжению, водоотведению населенных пунктов, в том числе обеспечению безопасности водохозяйственных систем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информирования населения о состоянии водных объектов, систем водоснабжения и водоотведения, находящихся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реализация мероприятий по субсидированию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по перечню, утвержденному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организация проведения экспертизы проектных документов на подземные воды для хозяйственно – 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ведение учета водохозяйственных сооружений, находящихся в государственной собственности, при обнаружении бесхозяйных водохозяйственных сооружений проведение процедур, предусмотренных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осуществление контроля за эксплуатацией и техническим состоянием теплоиспользующих установок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контроль за подготовкой ремонтно-восстановительных работ по тепловым сетям и их функционированию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согласование планов ремонта (магистральных, внутриквартальных)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проведение расследования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контроль за безопасной эксплуатацией опасных технических устройств, работающих под давлением более 0,07 мега Паскаля или при температуре нагрева воды более 115 градусов Цельсия, грузоподъемных механизмов, эскалаторов, канатных дорог, фуникулеров,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постановки на учет и снятие с учета опасных технических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организация работ по приемке и регистрация вводимых в эксплуатацию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реализация в пределах своей компетенции государственной политики в области государственно-частного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31) согласование решения уполномоченного органа об утверждении инвестиционных программ (проекта) субъекта естественной монополии, оказывающего регулируемые услуги на территории области, включенного в местный раздел государственного регистра субъектов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внесение в акимат области предложения для утверждения планов строительства сооружений связи, линий телекоммуникаций и других объектов инженерной инфраструктуры, за исключением сетей подразделений правительственной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внесение в акимат области предложения для утверждения перечня объектов социального значения для предоставления абонентам бесплатных соединений с компенсацией соответствующих расходов операторам связи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порядке взаимодействовать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выполнении функций, возложенных на государственное учреждение "Управление энергетики и жилищно-коммунального хозяйства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быть ответчиком либо истцом в судебных органах по вопросам, относящимся к компетенции государственного учреждения "Управление энергетики и жилищно-коммунального хозяйства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энергетики и жилищно-коммунального хозяйства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энергетики и жилищно-коммунального хозяйства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энергетики и жилищно-коммунального хозяйства Южно-Казахстанской области" назначается на должность и освобождается от должности акимом Южно-Казахстанской области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энергетики и жилищно-коммунального хозяйства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энергетики и жилищно-коммунального хозяйства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деятельностью государственного учреждения "Управление энергетики и жилищно-коммунального хозяйства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 возложенных на государственное учреждение "Управление энергетики и жилищно-коммунального хозяйства Южно-Казахстанской области" задач и функций, поручений акима и акимата области, курирующего заместителя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государственного учреждения "Управление энергетики и жилищно-коммунального хозяйства Южно-Казахстанской области", а также руководителей организаций, находящихся в ведении государственного учреждения,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"Управление энергетики и жилищно-коммунального хозяйства Южно-Казахстанской области" руководителей организаций, находящихся в ведении государственного учреждения "Управления энергетики и жилищно-коммунального хозяйства Южно-Казахстанской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без доверенности действует от имени государственного учреждения "Управление энергетики и жилищно-коммунального хозяйства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интересы государственного учреждения "Управление энергетики и жилищно-коммунального хозяйства Южно-Казахстанской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издает в пределах своей компетенции приказы и дает указания, обязательные для исполнения всеми работниками государственного учреждения "Управление энергетики и жилищно-коммунального хозяйства Южно-Казахстанской области" организаций, находящихся в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применяет меры поощрения и налагает дисциплинарные взыскания на работников государственного учреждения "Управление энергетики и жилищно-коммунального хозяйства Южно-Казахстанской области", руководителей организаций, находящихся в его ведении,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руководитель государственного учреждения несет персональную ответственность за финансово-хозяйственную деятельность и сохранность имущества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меры по усилению противодействия явлениям коррупции и несет персональную ответственность за нарушения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энергетики и жилищно-коммунального хозяйства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энергетики и жилищно-коммунального хозяйства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энергетики и жилищно-коммунального хозяйства Южно-Казахстанской области" формируется за счет имущества, переданного ему собственником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энергетики и жилищно-коммунального хозяйства Южно-Казахстанской области", относится к коммунальной собственности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энергетики и жилищно-коммунального хозяйства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энергетики и жилищно-коммунального хозяйства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