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e69b" w14:textId="4a4e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Южно-Казахстанской области от 26 января 2015 года № 17 "Об утверждении Положения о государственном учреждении "Управление государственного архитектурно-строительного контроля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февраля 2016 года № 28. Зарегистрировано Департаментом юстиции Южно-Казахстанской области 18 февраля 2016 года № 3594.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26 января 2015 года № 17 "Об утверждении Положения о государственном учреждении "Управление государственного архитектурно-строительного контроля Южно-Казахстанской области" (зарегистрировано в Реестре государственной регистрации нормативных правовых актов за № 2989, опубликовано 4 февраля 2015 года в газете "Южный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Местонахождение юридического лица: Республика Казахстан, Южно-Казахстанская область, город Шымкент, Каратауский район, проспект Астана, строение 10, почтовый индекс 160023.";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2) и 8)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"10) аккредитация организаций по управлению проектами в области архитектуры, градостроительства и строительства.".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Сатыбалды Д.А.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Мендебеков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