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47fd" w14:textId="2c04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28 декабря 2015 года № 432 "Об утверждении Положения о государственном учреждении "Управление архивов и документации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февраля 2016 года № 34. Зарегистрировано Департаментом юстиции Южно-Казахстанской области 25 февраля 2016 года № 3603.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постановлением акимата Южно-Казахстанской области от 18 января 2016 года № 12 "О государственных учреждениях",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декабря 2015 года № 432 "Об утверждении Положения о государственном учреждении "Управление архивов и документации Южно-Казахстанской области" (зарегистрировано в Реестре государственной регистрации нормативных правовых актов за № 3543, опубликовано 2 февраля 2016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указанного постановления и приложения к нему: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"Управление архивов и документации Южно-Казахстанской области" заменить словами "Управление по развитию языков, архивов и документации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"Управление архивов и документации Южно-Казахстанской области"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Государственное учреждение "Управление по развитию языков, архивов и документации Южно-Казахстанской области" является государственным органом Республики Казахстан, осуществляющим руководство в сфере развития языков, управления и ведения архивного дела.";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"создание условий для изучения и развития языков, обеспечение одинаково уважительного отношения ко всем, без исключения, употребляемым в Республике Казахстан языкам.";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реализация единой государственной политики в сфере развития языков, архивного дела и документообразовании на территории области;";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7-1) – 7-4)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"7-1) осуществление контроля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7-2) осуществление контроля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7-3) выдача рекомендаций об устранении нарушений требований, установленных законодательством Республики Казахстан о языках, применение мер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7-4) обеспечение деятельности областной ономастической комиссии;";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6-1),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"6-1) всемерно развивает государственный язык в области, укрепляет его международный авторитет;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6-2) содействует созданию всех необходимых организационных, материально-технических условий для свободного и бесплатного овладения государственным языком всеми гражданами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Организация деятельности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"19-1. Первый руководитель государственного учреждения "Управление по развитию языков, архивов и документации" имеет заместителя, который назначается на должность и освобождается от должности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11-1), 11-2)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"11-1) несет ответственность за планирование, обоснование, реализацию и достижение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11-2) несет персональную ответственность за финансово-хозяйственную деятельность и сохранность переданного государственному учреждению "Управление по развитию языков, архивов и документации" имущества;".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