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796a" w14:textId="2ec7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технического и профессионального, послесреднего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25 февраля 2016 года № 45. Зарегистрировано Департаментом юстиции Южно-Казахстанской области 10 марта 2016 года № 3624.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лицам, не завершившим техническое и профессиональное, послесреднее образование"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 обеспечить: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Садибекова У.С.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"25"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 (далее - государственная услуга) оказывается организациями технического и профессионального, послесреднего образования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приказ о переводе или восстановлении обучающихся в учебное заведение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6 ноября 2015 года № 627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 и последовательность их выполнения, в том числе этапы прохождения всех процедур: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расписку о приеме документов и в течении 15 минут передает полученные документы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течении 15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в течении 15 минут подписывает результат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течении 15 минут выдает результат государственной услуги лично услугополучателю либо по доверенности уполномоченному лицу.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1850"/>
        <w:gridCol w:w="2867"/>
        <w:gridCol w:w="1597"/>
        <w:gridCol w:w="2486"/>
      </w:tblGrid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выдает услугополучателю государственной услуги расписку о приеме документов и в течении 15 минут передает полученные документы руководству услугодателя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течении 15 минут ответственного исполнителя для рассмотрения документов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 и передает их руководству услугодателя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результат государственной услуги в течении 15 минут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в течении 15 минут лично услугополучателю либо по доверенности уполномоченному лицу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"25"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лицам, не завершившим техническое-профессиональное, послесреднее образование"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Туркестанской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лицам, не завершившим техническое-профессиональное, послесреднее образование" (далее – государственная услуга) оказывается организациями технического и профессионального, послесреднего образования (далее – услугодатель).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 некоммерческого акционерного общества "Государственная корпорация "Правительство для граждан" (далее – Государственная корпорация).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выдача справки лицам, не завершившим техническое и профессиональное, послесреднее образование,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лицам, не завершившим техническое и профессиональное, послесреднее образование",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6 ноября 2015 года № 627 "Об утверждении стандартов государственных услуг, оказываемых в сфере технического и профессионального, послесреднего образования"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 и последовательность их выполнения, в том числе этапы прохождения всех процедур: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расписку о приеме документов и в течении 15 минут передает полученные документы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услугодатель выдает расписку об отказе в приеме документов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течении 15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их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в течении 15 минут подписывает результат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течении 15 минут выдает результат государственной услуги лично услугополучателю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Услугополучатель подает заявление в Государственную корпорацию: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заявления,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принимает и регистрирует документы в течение 15 минут и направляет руководителю услугодателя для дальнейшего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течении 15 минут ответственного исполнителя для рассмотрения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их руководству услугодателя;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услугополучателю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лицам, не завершившим техническое-профессиональное, послесреднее образование"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0"/>
        <w:gridCol w:w="2467"/>
        <w:gridCol w:w="1304"/>
        <w:gridCol w:w="1931"/>
        <w:gridCol w:w="1125"/>
        <w:gridCol w:w="1753"/>
      </w:tblGrid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регистрацию заявления, выдает услугополучателю расписку о приеме документов,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полученные документы в накопительный сектор Государственной корпорации. Накопительный сектор Государственной корпорации в тот же рабочий день отправляет документы услугодателю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выдает услугополучателю государственной услуги расписку о приеме документов и в течении 15 минут передает полученные документы руководству услугодателя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течении 15 минут ответственного исполнителя для рассмотрения документов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срокии передает их руководству услугодателя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результат государственной услуги в течении 15 минут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в течении 15 минут лично услугополучателю либо по доверенности уполномоченному лицу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