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e143" w14:textId="0aae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нормы cубсидий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марта 2016 года № 51. Зарегистрировано Департаментом юстиции Южно-Казахстанской области 16 марта 2016 года № 3631. Утратило силу постановлением акимата Южно-Казахстанской области от 10 мая 2017 года № 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10.05.2017 № 123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Правила субсидирования стоимости удобрений (за исключением органических)",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виды субсидируемых удобрений и нормы субсидий на 1 тонну (килограмм, литр) удобрений, приобретенных у продавца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13 ноября 2015 года № 352 "Об установлении видов субсидируемых удобрений и нормы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за № 3442, опубликовано 3 декабря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_______________Мамытбеков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марта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(килограмм, литр) удобрений, приобретенных у продавца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911"/>
        <w:gridCol w:w="177"/>
        <w:gridCol w:w="475"/>
        <w:gridCol w:w="126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(P2O5-46%: 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(P2O5 -19%)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(P2O5 -15%, N - 2-4 %, К2O - 2-4%)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"Микроудобрение "МЭРС" 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хлористый (К2O-42,2%; КCL-65%)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(К2О5-53%)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и мука фосфоритные Чилисайского месторождения (P2O5 - 17%)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азотно-фосфорно-калийное минеральное удобрение (тукосмеси NPK) (N-16%: Р2О5-16% :К2O 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 содержащий "Супрефос-NS"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 (нитраткальция)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YeIIow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(N-15:P15:R15)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(N-16:P16:R16)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Селитра аммиачная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(Krista SOP)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(сульфат магния)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(нитрат магния)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PIus (нитрат калия)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(монокалий фосфат)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D12, Хелат железа DTPA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Q 40, Хелат железа ЕDDHA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Cu 15, Хелат меди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 13, Хелат марганца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Zn 15, Хелат цинка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Tenso Coctail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APN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ABC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 (MgO 8,3, SOЗ 28,75, B 8, Mn 7, Mo 0,4)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Нутривант Плюс Картофель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водорастворимое удобрение NPK серии ROSASOL N формула 29*10*10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водорастворимое удобрение NPK серии ROSASOL – Р формула 15*45*10+ТЕ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водорастворимое удобрение NPK серии ROSASOL- формула 08*17*41+МЭ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водорастворимое удобрение NPK формула серии ROSASOL- EVEN формула 20*20*20+ТЕ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ROSASOL – водорастворимое удобрение NPK формула серии ROSASOL-V формула 12*03*43+МЭ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Mn-Zn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Bioenergy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Nitrokal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 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Curamin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Aminostim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Sprayfert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Agrumax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Hordisan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Vigilax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