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59dde" w14:textId="6c59d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Южно-Казахстанского областного маслихата от 9 декабря 2015 года № 44/351-V "Об областном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Южно-Казахстанской области от 16 марта 2016 года № 48/399-V. Зарегистрировано Департаментом юстиции Южно-Казахстанской области 17 марта 2016 года № 3638.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9 декабря 2015 года № 44/351-V "Об областном бюджете на 2016-2018 годы" (зарегистрировано в реестре государственной регистрации нормативных правовых актов за № 3458, опубликовано 24 декабря 2015 года в газете "Южный Казахстан")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областной бюджет Южно-Казахстанской области на 2016-2018 годы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408 929 668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12 537 555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505 058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4 000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395 883 055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410 741 296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3 252 061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3 807 586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555 525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бюджета – 5 063 689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– 5 063 689 тысяч тенге.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"по индивидуальному подоходному налогу с доходов, облагаемых у источника выплаты, в бюджеты районов (городов областного значения):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района Байдибек – 46,9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Казгуртского района – 46,3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Мактааральского района – 46,1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Ордабасынского района – 46,8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Отрарского района – 48,1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Сайрамского района – 44,9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Сарыагашского района – 59,4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Сузакского района – 82,1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Толебийского района – 44,4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Тюлькубасского района – 46,2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Шардаринского района – 45,1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города Арысь – 47,4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города Кентау – 64,4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города Туркестан – 43,3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города Шымкент – 94,1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областной бюджет: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района Байдибек – 53,1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Казгуртского района – 53,7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Мактааральского района – 53,9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Ордабасынского района – 53,2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Отрарского района – 51,9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Сайрамского района – 55,1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Сарыагашского района – 40,6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Сузакского района – 17,9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Толебийского района – 55,6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Тюлькубасского района – 53,8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Шардаринского района – 54,9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города Арысь – 52,6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города Кентау – 35,6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города Туркестан – 56,7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города Шымкент – 5,9 процентов;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"4. Учесть, что в областном бюджете на 2016 год предусмотрены целевые текущие трансферты бюджетам районов (городов областного значения),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управлению энергетики и жилищно-коммунального хозяйства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управлению образования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управлению культуры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управлению сельского хозяйства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управлению пассажирского транспорта и автомобильных дорог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Распределение указанных трансфертов бюджетам районов (городов областного значения) осуществляется на основании постановления акимата области.";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слова "управлению жилищно-коммунального хозяйства и пассажирского транспорта области" заменить словами "управлению энергетики и жилищно-коммунального хозяйства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К.Турлыбек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Южно-Казахстанского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2016 года № 48/399-V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Южно-Казахстанского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2015 года № 44/351-V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821"/>
        <w:gridCol w:w="479"/>
        <w:gridCol w:w="6954"/>
        <w:gridCol w:w="35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408 929 668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12 537 555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12 537 555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6 038 364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6 038 364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4 977 747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4 977 747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1 521 444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1 521 444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395 883 055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395 883 055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395 264 895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395 264 895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380"/>
        <w:gridCol w:w="923"/>
        <w:gridCol w:w="923"/>
        <w:gridCol w:w="6595"/>
        <w:gridCol w:w="28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410 741 296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3 886 221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2 184 903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1 735 558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1 201 457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закупок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государственных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государственно-частного партнерства, в том числе концессии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1 279 484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индустриально-инновационного развития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индустриально-инновационной деятельности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10 622 849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10 593 301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10 592 868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8 682 768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1 694 807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учений по действиям при угрозе и возникновении кризисной ситуации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67 369 682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25 883 958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25 381 947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25 381 947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22 376 253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7 374 623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2 729 969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3 736 898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12 070 178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12 070 178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2 931 452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2 537 935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13 860 780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13 094 292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13 094 292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4 928 311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4 928 311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3 447 132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85 536 831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6 209 156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1 745 695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1 249 322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4 463 461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4 463 461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21 291 256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21 291 256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9 316 982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4 953 079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3 076 396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50 105 252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50 105 252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4 750 515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42 661 644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2 352 884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3 249 251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3 249 251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3 209 615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4 060 951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4 060 951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2 056 845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5 589 548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3 865 305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2 940 952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1 129 281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оказания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22 234 448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9 507 649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9 507 649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5 929 347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3 578 302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4 821 702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3 627 107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2 472 397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1 055 447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11 601 601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2 537 515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2 537 515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7 002 179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6 685 177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6 349 890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1 541 419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языков, по управлению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предпринимательства, индустриально-инновационного развития и туризма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18 170 053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3 816 646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3 816 646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3 430 071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14 353 407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14 353 407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14 353 407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27 411 330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24 551 322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23 541 469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качества казахстанского хлопка-волокна и хлопка-сырца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6 047 724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6 308 322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4 570 725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1 944 259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земельной инспекции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архитектурно-строительного контроля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23 742 205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20 241 232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20 241 232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1 682 620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9 255 840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9 302 772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2 979 130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2 716 017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44 427 710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4 485 440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1 021 932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1 021 932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предпринимательства, индустриально-инновационного развития и туризма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3 463 508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2 983 730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39 942 270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38 729 770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36 874 536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предпринимательства, индустриально-инновационного развития и туризма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88 919 534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88 919 534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88 919 534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88 121 949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3 252 061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3 807 586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предпринимательства, индустриально-инновационного развития и туризма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местным исполнительным органам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предпринимательства, индустриально-инновационного развития и туризма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моногородах, малых городах и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555 525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-5 063 689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5 063 689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Южно-Казахстанского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2016 года № 48/399-V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Южно-Казахстанского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2015 года № 44/351-V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"/>
        <w:gridCol w:w="1436"/>
        <w:gridCol w:w="839"/>
        <w:gridCol w:w="2945"/>
        <w:gridCol w:w="624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307 963 170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19 867 464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19 867 464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9 920 705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9 920 705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8 322 763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8 322 763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1 623 996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1 623 996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287 870 464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287 870 464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287 870 464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287 870 464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434"/>
        <w:gridCol w:w="1055"/>
        <w:gridCol w:w="1055"/>
        <w:gridCol w:w="5780"/>
        <w:gridCol w:w="32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307 887 493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3 004 681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1 409 802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1 026 539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закупок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государственных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государственно-частного партнерства, в том числе концессии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индустриально-инновационного развития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индустриально-инновационной деятельности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9 790 468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9 790 468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9 790 468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9 568 747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38 215 267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2 174 843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2 174 843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2 174 843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25 115 076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5 347 838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2 295 328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3 052 510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17 372 245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15 672 245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2 394 993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2 065 965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9 629 255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9 081 994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9 081 994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30 933 310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7 563 296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1 764 532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1 278 746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5 798 764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5 798 764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10 570 833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10 570 833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8 227 466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8 150 444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8 150 444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4 908 514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2 081 291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2 864 421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2 864 421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2 834 201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5 727 655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4 654 009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2 522 833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36 240 345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29 740 345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29 740 345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10 995 612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12 753 980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3 381 123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13 702 191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8 595 012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2 605 111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1 402 251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5 989 901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5 662 431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1 396 008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языков, по управлению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предпринимательства, индустриально-инновационного развития и туризма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18 794 855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2 321 636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2 321 636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2 321 636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16 473 219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16 473 219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16 473 219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27 335 456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26 067 317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23 099 823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качества казахстанского хлопка-волокна и хлопка-сырца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6 902 648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2 452 704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4 746 774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2 104 447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2 967 494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2 967 494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2 349 278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2 349 278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2 285 795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2 188 847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20 516 753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20 287 388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20 287 388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8 207 177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8 380 211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11 301 189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11 301 189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10 941 189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10 791 189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89 788 498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89 788 498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89 788 498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89 627 310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2 844 469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предпринимательства, индустриально-инновационного развития и туризма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1 796 183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-972 609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Южно-Казахстанского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2016 года № 48/399-V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Южно-Казахстанского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2015 года № 44/351-V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"/>
        <w:gridCol w:w="1436"/>
        <w:gridCol w:w="839"/>
        <w:gridCol w:w="2945"/>
        <w:gridCol w:w="624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319 693 703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21 787 587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21 787 587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10 863 694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10 863 694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9 190 286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9 190 286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1 733 607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1 733 607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297 696 171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297 696 171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297 696 171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297 696 171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434"/>
        <w:gridCol w:w="1055"/>
        <w:gridCol w:w="1055"/>
        <w:gridCol w:w="5780"/>
        <w:gridCol w:w="32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319 618 026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2 278 768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1 476 450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1 142 047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1 081 311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закупок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государственных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государственно-частного партнерства, в том числе концессии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индустриально-инновационного развития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индустриально-инновационной деятельности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9 919 798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9 919 798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9 919 798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9 695 216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35 793 197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2 891 765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2 891 765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2 891 765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21 573 373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5 499 146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2 353 954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3 145 192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13 588 568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12 388 584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2 485 659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2 145 657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9 982 448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9 430 030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9 430 030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33 042 348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8 823 908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1 869 120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1 359 231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6 954 788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6 954 788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10 862 370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10 862 370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8 426 355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8 617 770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8 617 770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5 252 111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2 123 775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1 241 884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2 902 981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2 902 981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2 872 231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6 402 198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5 261 705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38 285 954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6 416 312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6 416 312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3 415 717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31 869 642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31 869 642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10 429 463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2 899 027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15 266 135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2 787 086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14 780 773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3 721 961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9 060 426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2 682 468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1 465 408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6 377 958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6 029 651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1 460 695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языков, по управлению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предпринимательства, индустриально-инновационного развития и туризма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17 186 790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15 346 178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15 346 178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15 346 178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27 558 276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26 248 672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23 167 819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2 897 473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качества казахстанского хлопка-волокна и хлопка-сырца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6 902 648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2 452 704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4 746 774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2 251 931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3 080 853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3 080 853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2 903 007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2 903 007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2 835 748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2 737 066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28 882 346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28 650 716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28 650 716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4 713 439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9 777 527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14 159 750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10 580 435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10 580 435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10 150 435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91 818 254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91 818 254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91 818 254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91 650 437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-337 983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предпринимательства, индустриально-инновационного развития и туризма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3 298 983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3 298 983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3 298 983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3 298 983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-413 660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