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b58e" w14:textId="502b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25 февраля 2016 года № 47/388-V. Зарегистрировано Департаментом юстиции Южно-Казахстанской области 25 марта 2016 года № 3661. Утратило силу решением Туркестанского областного маслихата от 13 июня 2019 года № 38/410-VI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13.06.2019 № 38/410-VI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47/388-V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Южно-Казахстанской области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в Южно-Казахстанской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(далее -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>) и устанавливают правила общего водопользования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Специального разрешения для осуществления общего водопользования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Места для массового отдыха, туризма и спорта на водных объектах и водохозяйственных сооружениях устанавливается Южно-Казахстанским областным акиматом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Южно-Казахстанский областной маслихат в целях охраны жизни и здоровья граждан, с учетом особенностей региональных условий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Южно-Казахстанский областной маслихат через средства массовой информации, а также посредством специальных информационных знаков оповещают население о недопущении купания и других условиях осуществления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Водопользователь, осуществляющий обособленное или совместное водопользование,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объявляет об условиях или запрете общего водопользования, если иное не установлено решением Южно-Казахстанского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Для объявления условий или запрета общего водопользования, водопользователь, осуществляющий обособленное или совместное водопользование, вносит в Южно-Казахстанский областной маслихат предложение, с обоснованием необходимости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необоснованности установления условий или запрета общего водопользования, Южно-Казахстанский областной маслихат в течение двадцати двух рабочих дней письменно уведомляют водопользователя об отказе предложенных условий или запрета общего водопользования,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При использовании водных объектов для общего водопользования физическим и юридическим лицам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использовании водных объектов общего водопользования не допускаются: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 право общего водопользования ограничивается на срок, установленный действующими нормативными правовыми актами Республики Казахстан в области охраны, воспроизводства и использования животного мира.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