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8610" w14:textId="6bb8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17 сентября 2015 года № 281 "Об утверждении регламентов государственных услуг в сфере архитектурно – градостроительной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 апреля 2016 года № 91. Зарегистрировано Департаментом юстиции Южно-Казахстанской области 25 апреля 2016 года № 3726.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17 сентября 2015 года № 281 "Об утверждении регламентов государственных услуг в сфере архитектурно-градостроительной деятельности" (зарегистрировано в Реестре государственной регистрации нормативных правовых актов за № 3377, опубликовано 31 октября 2015 года в газете "Южный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наименование внесено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"центр обслуживания населения (далее - Центр)" заменить словами "некоммерческое акционерное общество "Государственная корпорация "Правительство для граждан (далее – Государственная корпорация)";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Результатом оказания государственной услуги является справка: по уточнению, присвоению, упразднению адресов объекта недвижимости с указанием регистрационного кода адреса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 по определению адреса недвижимости на территории Республики Казахстан",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слова "ЦОН", "в Центр", "Центра", "центром обслуживания населения" заменить соответственно словами "Государственную корпорацию", "в Государственную корпорацию", "Государственной корпорации", "Государственной корпорацией";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архитектурно-планировочного задания" (далее – государственная услуга) оказывается структурными подразделениями местных исполнительных органов районов и городов областного значения Южно-Казахстанской области, осуществляющими функции в сфере архитектуры и градостроительства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архитектурно-планировочное задание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архитектурно-планировочного задания",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с приложением следующих исходных материалов: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 трасс наружных инженерных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выкопировки из проекта детальной планировки;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вертикальных планировочных отметок;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поперечных профилей дорог и улиц.";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"5.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"центр облслуживания населения (далее - Центр)" заменить словами "некоммерческое акционерное общество "Государственная корпорация "Правительство для граждан (далее – Государственная корпорация)";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Описание порядка действий структурных подразделений (работников) услугодателя в процессе оказания государственной услуги":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услугополучатель предоставляет необходимые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услугодателю;";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слова "центром обслуживания населения", "в Центр", "Центра" заменить соответственно словами "Государственной корпорацией", "в Государственную корпорацию", "Государственной корпорации";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первого заместителя акима области Сатыбалды Д.А.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