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1e66" w14:textId="9081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22 октября 2015 года № 333 "Об утверждении регламентов государственных услуг в сфере фармацевтической и медицинской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29 апреля 2016 года № 118. Зарегистрировано Департаментом юстиции Южно-Казахстанской области 17 мая 2016 года № 3745.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22 октября 2015 года № 333 "Об утверждении регламентов государственных услуг в сфере фармацевтической и медицинской деятельности" (зарегистрировано в Реестре государственной регистрации нормативных правовых актов за № 3397, опубликовано 16 ноября 2015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лицензии на фармацевтическую деятельность"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 на медицинскую деятельность"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"центр обслуживания населения (далее – Центр)" заменить словами "Государственную корпорацию "Правительство для граждан" (далее – Государственная корпорация)";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слова "центром обслуживания населения", "в Центр", "Центра" заменить соответственно словами "Государственной корпорацией "Правительство для граждан", "в Государственную корпорацию", "Государственной корпорации".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Садибекова У.С.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 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осуществление деятельности в сфере оборота наркотических средств, психотропных веществ и прекурсоров в области здравоохранения" (далее - государственная услуга) оказывается государственным учреждением "Управление здравоохранения Южно-Казахстанской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и выдача результатов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 "Правительство для граждан" (далее -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 лицензия, переоформленная лицензия, дубликат лицензии на деятельность, связанную с оборотом наркотических средств, психотропных веществ и прекурсоров в области здравоохранения.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предоставляет услугодателю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293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услугодателя проводит регистрацию полученных документов в информационной системе и в течение 10 минут отправляет по информационной системе на рассмотрение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30 минут после рассмотрения документов руководство услугодателя отправляет документы уполномоченному сотруднику услугодателя по информационной системе для подготовки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сотрудник услугодателя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затем направляет на подписание руководству услугодателя по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в течение рабочего дня подписывает результат государственной услуги по информационной системе и направляет уполномоченному сотруднику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сотрудник услугодателя распечатывает из информационной системы результат государственной услуги и в течение 10 минут выдает услугополучателю либо его представителю по доверенности.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 и передает работнику накопительного сектора Государственной корпорации, работник накопительного сектора Государственной корпорации отправляет документы услугодателю.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работником Государственной корпорации выдается расписка об отказе в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услугодателя проводит регистрацию полученных документов в информационной системе и в течение 10 минут отправляет по информационной системе на рассмотрение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30 минут после рассмотрения документов руководство услугодателя отправляет документы уполномоченному сотруднику услугодателя по информационной системе для подготовки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сотрудник услугодателя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затем направляет на подписание руководству услугодателя по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в течение рабочего дня подписывает результат государственной услуги по информационной системе и направляет уполномоченному сотруднику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сотрудник услугодателя распечатывает из информационной системы результат государственной услуги и в течение 10 минут направляет результат государственной услуги в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результат государственной услуги услугополучателю либо его представителю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получения государственной услуги через Портал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бизнес-идентификационного номера,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"онлайн";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заполнить поля электронного запроса и, при необходимости, прикрепить пакет документов в электронном виде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регистрации поступившего заявления услугодателем в личном кабинете услугополучателя статус заявления автоматически меняется. С момента регистрации заявления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положительном результате в личном кабинете услугополучателя статус заявления меняется на "Удовлетворительно", после чего услугополучатель может скачать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отрицательном результате в личном кабинете услугополучателя статус заявления меняется на "Отказано", после чего он может скачать письмо на бланке услугодателя с мотивированным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оборота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Условные обозначения: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927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оборота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1"/>
        <w:gridCol w:w="2027"/>
        <w:gridCol w:w="2027"/>
        <w:gridCol w:w="1946"/>
        <w:gridCol w:w="1369"/>
        <w:gridCol w:w="1945"/>
        <w:gridCol w:w="875"/>
      </w:tblGrid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сотрудник услугодателя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сотрудник услугодателя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сотрудник услугодателя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 и передает работнику накопительного центра Государственной корпорации, работник накопительного сектора Государственной корпорации направляет документы услугодателю.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представления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услугополучателю, выдает расписку об отказе в приеме документов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полученных документов в информационной системе и в течение 10 минут отправляет по информационной системе на рассмотрение руководству услугодателя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после рассмотрения документов отправляет документы уполномоченному сотруднику услугодателя по информационной системе для подготовки результата государственной услуги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Готовит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затем направляет на подписание руководству услугодателя по информационной системе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рабочего дня подписывает результат государственной услуги по информационной системе и направляет уполномоченному сотруднику услугодателя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Распечатывает из информационной системы результат государственной услуги и в течение 10 минут направляет результат государственной услуги в Государственную корпорацию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 либо его представителю по доверенности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