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85514" w14:textId="0f855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Южно-Казахстанского областного маслихата от 9 декабря 2015 года № 44/351-V "Об областном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29 июня 2016 года № 3/36-VI. Зарегистрировано Департаментом юстиции Южно-Казахстанской области 1 июля 2016 года № 3771.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209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2015 года № 44/351-V "Об областном бюджете на 2016-2018 годы" (зарегистрировано в реестре государственной регистрации нормативных правовых актов за № 3458, опубликовано 24 декабря 2015 года в газете "Южный Казахстан")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областной бюджет Южно-Казахстанской области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- 442 659 656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- 14 326 592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- 5 112 329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- 4 000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- 423 216 735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- 443 821 284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- 14 535 850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- 15 091 375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- 555 525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- 15 697 478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- 15 697 478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Установить на 2016 год нормативы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с доходов, облагаемых у источника выплаты, в бюджеты районов (городов областного значения):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района Байдибек - 46,9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Казгуртского района - 46,3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Мактааральского района - 46,1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Ордабасынского района - 46,8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Отрарского района - 57,4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Сайрамского района - 44,9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Сарыагашского района - 59,4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Сузакского района - 57,0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Толебийского района - 51,4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Тюлькубасского района - 46,2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Шардаринского района - 45,1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Арысь - 26,2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Кентау - 64,4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Туркестан - 43,3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Шымкент - 95,3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областной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района Байдибек - 53,1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Казгуртского района - 53,7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Мактааральского района - 53,9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Ордабасынского района - 53,2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Отрарского района - 42,6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Сайрамского района - 55,1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Сарыагашского района - 40,6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Сузакского района - 43,0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Толебийского района - 48,6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Тюлькубасского района - 53,8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Шардаринского района - 54,9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города Арысь - 73,8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города Кентау - 35,6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города Туркестан - 56,7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города Шымкент - 4,7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с доходов, не облагаемых у источника выплаты, в бюджеты районов (городов областного значения), кроме города Шымкент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бюджет города Шымкент - 95,3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областной бюджет от города Шымкент - 4,7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с доходов иностранных граждан, не облагаемых у источника выплаты в бюджеты районов (городов областного значения), кроме Сузакского района и города Шымкент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бюджеты: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Сузакского района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Шымкент - 95,3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областной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районов (городов областного значения), кроме Сузакского района и города Шымкент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города Шымкент - 4,7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социальному налогу в бюджеты районов (городов областного значения), кроме Сузакского района и городов Кентау, Шымкент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бюджеты: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Сузакского района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Кентау - 93,0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Шымкент - 95,3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областной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районов (городов областного значения), кроме Сузакского района и городов Кентау, Шымкент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города Кентау - 7,0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города Шымкент - 4,7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седьмым и восьмым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"управлению координации занятости и социальных программ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управлению архитектуры и градостроительства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одиннадцатым, двенадцатым и тринадцатым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изъятие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городов и сельских населенных пунктов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компенсации потерь местных бюджетов и экономической стабильности регионов.";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четырнадцатым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строительство служебного жилища, строительство и (или) реконструкцию общежитий для трудовой молодежи и инженерно-коммуникационной инфраструктуры в рамках Дорожной карты занятости 2020.";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третьим и четвертым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проектирование и (или)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реконструкцию и строительство систем тепло-, водоснабжения и водоотведения.";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А.Досболов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К.Айтуреев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года № 3/36-VI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2015 года № 44/351-V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468"/>
        <w:gridCol w:w="801"/>
        <w:gridCol w:w="468"/>
        <w:gridCol w:w="6783"/>
        <w:gridCol w:w="3480"/>
      </w:tblGrid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442 659 656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14 326 592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14 326 592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7 595 294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7 595 294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5 207 701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5 207 701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5 112 329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5 112 329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3 038 782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3 038 782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423 216 735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423 216 735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422 471 288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422 471 288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380"/>
        <w:gridCol w:w="923"/>
        <w:gridCol w:w="923"/>
        <w:gridCol w:w="6595"/>
        <w:gridCol w:w="28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443 821 284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5 495 384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1 602 812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индустриально-инновационной деятельности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12 125 681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12 096 133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12 080 854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8 940 034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учений по действиям при угрозе и возникновении кризисной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78 796 810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25 381 947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25 381 947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32 512 204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2 741 438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21 955 680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21 955 680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3 136 067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13 901 389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13 134 901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13 134 901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6 178 879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6 178 879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88 175 237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22 578 298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22 578 298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9 316 982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5 999 062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3 076 396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51 273 589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51 273 589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5 018 339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43 562 157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2 352 884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6 860 072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3 955 557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1 376 204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1 376 204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1 376 204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13 497 417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13 044 463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5 019 347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7 803 578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служебного жилища, строительство и (или) реконструкцию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13 356 743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13 356 743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4 851 702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3 627 107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2 482 397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12 541 876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2 706 438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2 706 438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7 234 260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6 549 513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языков,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18 307 432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3 437 841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30 518 042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23 446 674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 и хлопка-сырца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6 047 724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4 970 725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4 071 288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4 071 288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4 071 288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земельной инспекции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24 358 557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20 039 819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19 996 741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9 583 626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9 058 199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4 318 738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3 162 750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48 701 512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3 955 463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3 296 230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42 974 191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41 745 199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36 874 536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88 931 228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88 931 228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88 931 228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88 121 949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14 535 850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15 091 375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6 093 789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6 093 789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4 443 789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4 443 789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555 525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-15 697 478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15 697 478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