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d683" w14:textId="f68d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Южно-Казахстанского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29 июня 2016 года № 3/26-VI. Зарегистрировано Департаментом юстиции Южно-Казахстанской области 2 августа 2016 года № 3819. Утратило силу решением областного маслихата Южно-Казахстанской области от 30 марта 2017 года № 11/130-VI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областного маслихата Южно-Казахстанской области от 30.03.2017 № 11/130-VI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Южно-Казахстанского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3/26-VІ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Южно-Казахстанского областного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Южно-Казахстанского областного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областного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областного маслихата создается Комиссия по оценке. Работа Комиссии по оценке обеспечивается сотрудником аппарата областного маслихата, в должностные обязанности которого входит работа с персоналом (далее - Сотрудник по работе с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Комиссия по оценке состоит не менее чем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аппарата областного маслихата, в должностные обязанности которого входит работа с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секретаря областного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(протокол)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Секретаю комиссии. Второй экземпляр находится у руководителя структурного подразделения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по работе с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по работе с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секретаря, председателя сессии, председателей постоянных комиссий областного маслихата,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Секретаря комиссии,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по работе с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Сотрудником по работе с персоналом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Сотрудником по работе с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Сотрудником по работе с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по работе с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Секретарь комиссии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Секретарем комиссии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по работе с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по работе с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по работе с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по работе с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Сотрудник по работе с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Южно-Казахстанского областного маслихата у Сотрудника по работе с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___________________квартал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755"/>
        <w:gridCol w:w="2867"/>
        <w:gridCol w:w="2500"/>
        <w:gridCol w:w="2501"/>
        <w:gridCol w:w="1607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