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d30c" w14:textId="8e6d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предельных норм субсидий на 1 единицу (литр, 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26 июля 2016 года № 215. Зарегистрировано Департаментом юстиции Южно-Казахстанской области 9 августа 2016 года № 3824.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и письмом вице-министра сельского хозяйства Республики Казахстан от 13 июня 2016 года № 14-1-16/11858,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субсидируемых видов средств защиты растений и предельные нормы субсидий на 1 единицу (литр, килограмм, грамм, штук)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1).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2).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6 августа 2015 года № 235 "Об утверждении видов субсидируемых гербицидов и норм субсидий на 1 литр (килограмм) гербицидов, приобретенных у поставщиков гербицидов и видов субсидируемых биоагентов (энтомофагов) и биопрепаратов и норм субсидий на 1 грамм (штук) биоагентов (энтомофагов) и биопрепаратов, приобретенных у поставщиков биоагентов (энтомофагов) и биопрепаратов" (зарегистрировано в Реестре государственной регистрации нормативных правовых актов за № 3319, опубликовано 26 августа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26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предельны норм субсидий на 1 единицу (литр, килограмм, грамм, штук)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506"/>
        <w:gridCol w:w="202"/>
        <w:gridCol w:w="727"/>
        <w:gridCol w:w="1550"/>
        <w:gridCol w:w="1551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субсидируемых видов 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Предельные нормы субсидий на 1 единицу (литр, килограмм, грамм,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Отечест-венного и иностранн-ого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Отечест-венного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Иностранн-ого производс-ва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 кислота в виде калийной соли,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к-ты, 360 г/л + хлорсульфурон к-ты, 22, 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кислоты,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экстра, концентрат эмульсии (феноксапроп-п-этил, 140 г/л + фенклоразол-этил (антидот), 35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клохинтоцет-мексил 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Примадонна, суспензионная эмульсия (2-этилгексиловый эфир 2,4-Д кислоты, 300 г/л + флорасулам, 3,7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масляный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Арго, микроэмульсия (феноксапроп-П-этила, 80 г/л + клодинафоп-пропаргила, 24 г/л + мефенпир-диэтил,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масляный концентрат эмульсии 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Сафари, масляная дисперсия (хизалофоп-п-этил, 50 г/л+имазамокс, 38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 36%,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 24%,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 35%, концентрат эмульсии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 96%, концентрат эмульсии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12%, 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супер,12%, концентрат эмульсии (феноксапроп-п-этил, 120 г/л+фенклоразол-этил (антидот)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Гроза, 60% концентрат эмульсии (2-этилгексиловый эфир 2,4 дихлорфеноксиуксусной кислоты 600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 72%, водный раствор (2,4-Д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60%,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Гезаметрин, 50%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 + флорасулам, 7, 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Виртуоз, водно-диспергируемые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сухая текучая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2.4-Д, 357 г/л + 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Ягуар, эмульсия масляно-водная (феноксопроп-п-этил, 69 г/л + мифенпир-диэтил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(феноксапроп-п-этил 70 г/л+клоквинтосет-мексил (антидот)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Линкор,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Санни,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Хазна, 60% водно-диспергируемые гранулы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Центурион, эмульсия масляно-водная (клодинафоп-пропаргил, 240 г/л + клоквинтоцет-мексил,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Премиум, суспензионная эмульсия (2,4-Д кислота в виде сложного 2-этил-гексилового эфира, 410 г/л + флорасулам, 7,4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Сонраунд, 48% водный раствор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Зингер, смачивающийся порошок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(метрибузин,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водорастворимый порошок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масляный концентрат эмульсии (этофумезат, 126+ фенмедифам, 63+десмедифам,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Репер, концентрат коллоидного раствора (100 г/л клопиралид+15 г/л флуроксипир)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водный раствор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водно-диспергируемые гранулы (трибенурон-метил, 375 г/кг + тифенсульфурон-метил,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Монитор, водно-диспергируемые гранулы (метсульфурон-метил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 140 г/л + клоквинтоцет-мексил,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 31,5 г/л + иодосульфурон – метил –натрия, 1 г/л + тиенкарбазон – метил 10 г/л + ципросульфид (антидот)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водно-диспергируемые гранулы (никосульфурон, 700 г/кг+тифенсульфурон-метил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 25%, сухая текучая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75%, сухая текучая суспензия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 4%, водный раствор (имазамокс,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 40%, концентрат суспензии (метазахлор, 375 г/л + 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водорастворимый концентрат 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водорастворимый концентрат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 70%, водно-диспергируемые гранулы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 эмульсии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икстрим, водорастворимый концентрат (глифосат в виде изопропиламинной и калийной солей,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М 37%, водный раствор (бентазон 25% + МСРА натрий-калийная соль, 12, 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10 %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водно-диспергируемые гранулы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 480, концентрат эмульсии (кломазон,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Финес Лайт, водно-диспергируемые гранулы (хлорсульфурон, 333,75 г/кг + метсульфурон-метил, 333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эмульсия масляно-водная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концентрат эмульсии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концентрат эмульсии 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мефенпир-диэтил (антидот)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Дублон Голд, водно-диспергируемые гранулы (никосульфурон, 600 г/кг + тифенсульфурон-метил, 150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водно-диспергируемые гранулы (метсульфурон-метил, 300 г/кг+трибенурон-метил, 450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водорастворимый концентрат (пиклорам, 150 г/л + МЦПА,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водно-диспергируемые гранулы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водорастворимые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кислота в виде 2- этилгексилового эфира 2,4-Д,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смачивающийся порошок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(феноксапроп-п-этил, 100 г/л + клоквинтосет-мексил,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Плуггер, водно-диспергируемые гранулы (трибенурон-метил, 625 г/кг + метсульфурон-метил,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Эскудо, водно-диспергируемые гранулы (римсульфурон, 500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Ларен про, водно-диспергируемые гранулы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водно-диспергируемые гранулы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концентрат эмульсии (феноксапроп-п-этил, 100 г/л + 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концентратты эмульсиясы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суспензии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Ессентапир, 10% водный раствор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концентрат эмульсии (просульфокарб,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Гардо голд 500, концентрат суспензии (с-метолахлор 312,5 г/л + тербутилазин 187,5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 - Р - 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Каптора 4,8 % водорастворимый концентрат (имазамокс 33 г/л +имазапир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 W, смачивающийся порошок (пропизамид, 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 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 + триасульфурон, 41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(пироксулам, 45 г/л + клоквинтоцет-мексил (антидот),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масляная дисперсия 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(240 г/л клодинафоп-пропаргил + 60 г/л 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13,5 % концентрат эмульсии (феноксапроп-п-этил, 90 г/л + клодинафоп-пропаргил, 45 г/л + клоквинтоцет-мексил (антидот), 34, 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+150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Элюмис 105 масляная дисперсия (мезотрион 75 г/л +никосульфурон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Златоглазка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