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8e78" w14:textId="8058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5 апреля 2016 года № 101 "Об утверждении объемов субсидий на развитие племенного животноводства, повышение продуктивности и качества продукции животноводства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14 ноября 2016 года № 294. Зарегистрировано Департаментом юстиции Южно-Казахстанской области 18 ноября 2016 года № 3877.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3-1/600, зарегистрированного в Реестре государственной регистрации нормативных правовых актов за № 9987,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апреля 2016 года № 101 "Об утверждении объемов субсидий на развитие племенного животноводства, повышение продуктивности и качества продукции животноводства на 2016 год" (зарегистрировано в Реестре государственной регистрации нормативных правовых актов за № 3714, опубликовано 22 апреля 2016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1. Утвердить объемы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развитие племенного животноводства и повышение продуктивности и качества продукции животноводства на 2016 год, выделенных из республиканского бюджета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развитие племенного животноводства и повышение продуктивности и качества продукции животноводства на 2016 год, выделенных из областного бюджета согласно приложению 2 к настоящему постановлению".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Сатыбалды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Мулкеманов Р.Ж.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 и повышение продуктивности и качества продукции животноводства на 2016 год,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"/>
        <w:gridCol w:w="1578"/>
        <w:gridCol w:w="449"/>
        <w:gridCol w:w="2345"/>
        <w:gridCol w:w="2864"/>
        <w:gridCol w:w="3208"/>
        <w:gridCol w:w="162"/>
        <w:gridCol w:w="162"/>
        <w:gridCol w:w="163"/>
        <w:gridCol w:w="163"/>
        <w:gridCol w:w="163"/>
        <w:gridCol w:w="163"/>
        <w:gridCol w:w="166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развитие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 (козоводство)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охваченных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462 994,5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 и повышение продуктивности и качества продукции животноводства на 2016 год, выделенных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2991"/>
        <w:gridCol w:w="379"/>
        <w:gridCol w:w="2131"/>
        <w:gridCol w:w="2275"/>
        <w:gridCol w:w="2713"/>
        <w:gridCol w:w="159"/>
        <w:gridCol w:w="159"/>
        <w:gridCol w:w="162"/>
        <w:gridCol w:w="162"/>
        <w:gridCol w:w="162"/>
        <w:gridCol w:w="162"/>
      </w:tblGrid>
      <w:tr>
        <w:trPr/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развитие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стран Европы)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инкубационного яйца яичного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 (козоводство)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охваченных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Обьемы субсидий на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произдоства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 (биошубат и улучшенный шубат)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