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28dd" w14:textId="4172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9 декабря 2015 года № 44/351-V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26 декабря 2016 года № 9/100-VI. Зарегистрировано Департаментом юстиции Южно-Казахстанской области 26 декабря 2016 года № 3930.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 (зарегистрировано в реестре государственной регистрации нормативных правовых актов за № 3458, опубликовано 24 декабря 2015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"453 149 895" заменить цифрами "453 634 383";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"435 327 613" заменить цифрами "435 812 101";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"454 339 883" заменить цифрами "454 824 371";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Куашбай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Cекретарь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9/100VI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453 634 383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435 812 101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435 812 101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435 066 654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435 066 654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3"/>
        <w:gridCol w:w="923"/>
        <w:gridCol w:w="6595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454 824 371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33 868 744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 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14 033 605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22 635 126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22 635 126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42 829 137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52 825 392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-17 078 053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