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0a1f" w14:textId="fa40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Шымкентского городского маслихата от 22 декабря 2015 года № 54/411-5с "О бюджете города Шымкент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22 января 2016 года № 55/425-5с. Зарегистрировано Департаментом юстиции Южно-Казахстанской области 25 января 2016 года № 3550.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2016 года № 46/382-V "О внесении изменений и дополнений в решение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3530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2015 года № 54/411-5с "О бюджете города Шымкент на 2016-2018 годы" (зарегистрировано в Реестре государственной регистрации нормативных правовых актов за № 3484, опубликовано 8 января 2016 года в газете "Панорама Шымкента")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"69 290 618" заменить цифрами "85 891 434";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"25 033 632" заменить цифрами "41 634 448";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"69 129 810" заменить цифрами "85 730 626";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"2-1. Учесть, что в городском бюджете на 2016 год предусмотрены целевые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реализацию государственного образовательного заказа в дошкольных организациях образования – 7 230 532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внедрение обусловленной денежной помощи по проекту Өрлеу – 38 298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государственного социального заказа на развитие служб "Инватакси" – 10 335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введение стандартов специальных социальных услуг – 7 046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увеличение норм обеспечения инвалидов обязательными гигиеническими средствами – 122 596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содержание подразделений местных исполнительных органов агропромышленного комплекса – 17 202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содержание штатной численности отделов регистрации актов гражданского состояния – 6 216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повышение уровня оплаты труда административных государственных служащих – 198 119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– 6 876 978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Учесть, что в городском бюджете на 2016 год предусмотрены целевые трансферты на развитие из областного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благоустройства города – 336 412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реконструкция объектов начального, основного среднего и общего среднего образования – 866 918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строительство, реконструкция жилья коммунального жилищного фонда – 2 558 332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 – 3 028 145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 – 2 128 327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коммунального хозяйства – 2 046 686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 – 3 430 071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газотранспортной системы – 931 455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транспортной инфраструктуры – 7 325 653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Учесть, что в городском бюджете на 2016 год предусмотрены целевые трансферты на развитие из республиканского бюджета на цели проектирования и (или) строительства, реконструкцию жилья коммунального жилищного фонда – 594 724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"3-2. Учесть, что в городском бюджете на 2016 год предусмотрены целевые трансферты из Национального фонда Республики Казахстан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реконструкция объектов начального, основного среднего и общего среднего образования – 298 770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 – 1 200 000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55/425-5с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43 850 230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85 730 626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41 541 426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11 323 819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7 613 136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10 555 193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55/425-5с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52 871 493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37 682 813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9 601 914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8 819 473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20 497 399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1 473 476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5 455 833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4 823 198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55/425-5с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95"/>
        <w:gridCol w:w="1203"/>
        <w:gridCol w:w="1203"/>
        <w:gridCol w:w="522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12 483 748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25 735 789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2 879 207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2 960 888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11 228 843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11 177 552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55/425-5с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54/411-5с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2016-2018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380"/>
        <w:gridCol w:w="924"/>
        <w:gridCol w:w="924"/>
        <w:gridCol w:w="2562"/>
        <w:gridCol w:w="2286"/>
        <w:gridCol w:w="2286"/>
        <w:gridCol w:w="22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годам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