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245b" w14:textId="77f24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Шымкент от 25 февраля 2015 года № 7 "Об образовании избирательных участков на территории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Шымкент Южно-Казахстанской области от 8 февраля 2016 года № 1. Зарегистрировано Департаментом юстиции Южно-Казахстанской области 17 февраля 2016 года № 3592. Утратило силу решением акима города Шымкент от 14 ноября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Шымкент от 14.11.2018 № 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пунктами 1, 2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 от 28 сентября 1995 года аким города Шымкент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Шымкент от 25 февраля 2015 года № 7 "Об образовании избирательных участков на территории города Шымкент" (зарегистрировано в Реестре государственной регистрации нормативных правовых актов за № 3062, опубликовано 3 марта 2015 года в газете "Панорама Шымкента")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центры избирательных участков № 53, 95, 96, 1031 в приложении решения изложить в новой редакции согласно приложению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Шымкентской городской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М.Елекеев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"8" февраля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от 8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 от 24 ноября 2015 года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Детский сад "Тансулу", 8 микрорайон, улица Х.Мамытова без номера.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Южно – Казахстанский Государственный педагогический институт, улица А.Байтурсынова,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проспект Тауке хана, № 2а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1031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 – Шымкентская городская клиническая поликлиника № 6, микрорайон "Самал-3", улица Аль-Фараби, 230.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