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2ac2" w14:textId="c282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Шымкентского городского маслихата от 22 декабря 2015 года № 54/411-5с "О бюджете города Шымкент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29 февраля 2016 года № 57/438-5с. Зарегистрировано Департаментом юстиции Южно-Казахстанской области 1 марта 2016 года № 3608.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22 декабря 2015 года № 54/411-5с "О бюджете города Шымкент на 2016-2018 годы" (зарегистрировано в Реестре государственной регистрации нормативных правовых актов за № 3484, опубликовано 8 января 2016 года в газете "Панорама Шымкента")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57/438-5с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54/411-5с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413"/>
        <w:gridCol w:w="1101"/>
        <w:gridCol w:w="643"/>
        <w:gridCol w:w="5407"/>
        <w:gridCol w:w="43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85 891 434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43 850 230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10 880 360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10 016 424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3"/>
        <w:gridCol w:w="1203"/>
        <w:gridCol w:w="5223"/>
        <w:gridCol w:w="33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85 730 626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41 516 426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11 586 785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11 323 819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10 727 233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28 157 971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24 520 125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20 690 946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7 638 136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4 278 873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6 411 624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5 204 294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3 430 071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3 430 071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3 430 071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10 603 971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7 386 364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3 168 829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