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2ddf" w14:textId="499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жилищных отношений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марта 2016 года № 554. Зарегистрировано Департаментом юстиции Южно-Казахстанской области 30 марта 2016 года № 3670.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жилищных отношений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Жанбосынова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554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жилищных отношений города Шымкент"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жилищных отношений города Шымкент" является государственным органом Республики Казахстан, осуществляющим деятельность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жилищных отношений города Шымкент"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жилищных отношений города Шымкент"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жилищных отношений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жилищных отношений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жилищных отношений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жилищных отношений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жилищных отношений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жилищных отношений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Желтоксан 18, индекс 160012.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жилищных отношений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жилищных отношений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жилищных отношений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жилищных отношений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жилищных отношений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жилищных отношений города Шымкент"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Миссия:осуществление государственной политики в сфере жилищных отношений на территории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осуществление деятельности в сфере жилищных отношений на территории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управляет коммунальной собственностью города в соответствии с законодательными актами и осуществляет меры по ее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сохранение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обеспечивают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выступает заказчиком по реконструкции и ремонту объектов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 мероприятия, направленные на поддержание сейсмоустойчивости жилых зданий, расположенных в сейсмоопасных регионах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постановку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распределение жилья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жилищем отдельных категорий граждан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служебным жилищем, предназначенного для заселения гражданами Республики Казахстан на период выполнения ими обязанностей, связанных с характером их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осуществляет передачу в собственность граждан жилищ из жилищного фонда на условиях, предусмотренных законодательными актами Республики Казахстан, и в порядке,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заключение договоров найма;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в пределах своей компетенции оказывает электронные услуги с применением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организация работ по приобретению и созданию имущества на основании гражданско-правовых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реализация государственных программ касающихся вопросов жилья по городу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осуществление работ согласно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в интересах местного государственного управления иные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проверять жилищные условия граждан для предоставления жилищ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акиму города и в исполнительные органы о совершенствовании деятельности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жилищных отношений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участвовать в подготовке проектов распоряжений акима, постановлений акимата города, решении маслихата по вопросам, относящимся к компетенции государственного учреждения "Отдел жилищных отношений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жилищных отношений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жилищных отношений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жилищных отношений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жилищных отношений города Шымкент"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жилищных отношений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 Республики Казахстан"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законодательство о противодействии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жилищных отношений города Шымкент"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жилищных отношений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жилищных отношений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жилищных отношений города Шымкент",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жилищных отношений города Шымкент" не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жилищных отношений города Шымкент"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