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ca07" w14:textId="929c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 марта 2016 года № 401. Зарегистрировано Департаментом юстиции Южно-Казахстанской области 1 апреля 2016 года № 3684. Утратило силу постановлением акимата города Шымкент Южно-Казахстанской области от 5 апреля 2017 года №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05.04.2017 № 269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согласно приложениям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Аюпова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02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аппарата акима города Шымкент, аппаратов акимов районов в городе Шымкент и исполнительных органов, финансируемых из местного бюджета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местного городского бюджета оценка проводится акимом города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деятельности служащих корпуса "Б" создается Комиссия по оценке согласно определенным правилам и срокам проведения оценки деятельности государственных служащих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 Республики Казахстан от 29 декабря 2015 года № 152,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по оценке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по оценке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корпуса "Б" с результатами оценки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сотрудником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по оценке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 городе Шымкент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