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3536" w14:textId="4d23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марта 2016 года № 566. Зарегистрировано Департаментом юстиции Южно-Казахстанской области 5 апреля 2016 года № 3691.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Жанбосынова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 566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 города Шымкент"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города Шымкент" является государственным органом Республики Казахстан, осуществляющим деятельность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 города Шымкент"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жилищно-коммунального хозяйства города Шымкент"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 города Шымкент"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 города Шымкент"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Г.Иляева 66 "А", индекс 160011.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 является учредительным документом государственного учреждения "Отдел жилищно-коммунального хозяйства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жилищно-коммунального хозяйства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жилищно-коммунального хозяйства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жилищно-коммунального хозяйства города Шымкент"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осуществление государственной политики в области жилищно-коммунального хозяйства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осуществление деятельности жилищно-коммунального хозяйства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согласовывает плановый ремонт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заключение о технической целесообразности строительства дублирующих (шунтирующих) линий электропередач и подстанций для объектов 110 кВ и ниже, 220 кВ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проведение государственной политики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управляет коммунальной собственностью города в соответствии с законодательными актами, осуществляет меры по ее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выступает заказчиком по строительству, реконструкции и ремонту объектов коммунальной собственности города и объектов социально-культурного назначения, дает разрешение на строительство внутригородских коммунальных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строительство и эксплуатацию водопроводов, очистных сооружений, тепловых и электрических сетей и инженерной инфраструктуры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мероприятия, направленные на поддержание сейсмоустойчивости жилых зданий, расположенных в сейсмоопасных регионах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решает вопросы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разрабатывает и вносит в акимат города, нормы образования и накопления коммунальных отходов для представления на утверждение городскому маслихату;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разрабатывает и вносит тарифы на сбор, вывоз и захоронение твердых бытовых отходов, рассчитанные в соответствии с методикой, разрабатываемой и утверждаемой уполномоченным органом в области охраны окружающей среды в местный исполнительный орган города для представления на утверждение городскому маслихату;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реализует государственную политику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организует содержание мест хранения и захоронения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работы по благоустройству и озеленению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 работы по обеспечению санитарной очистки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выдает согласования на размещение объектов наружной (визуальной) рекламы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организует содержание в надлежащем состоянии городских улиц, парков, скверов, ирригационных сетей, скважин и фонтанов, памятников, фасадов зданий, мест общественного пользования и элементов благоустройства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заключает договора о выкупе земельного участка или иного недвижимого имущества в связи с изъятием земельного участка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выплачивает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государственном имуществе";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подготовку проектно-сметной документации, технико-экономических обоснований проектов землеустроительных работ для инженерно-коммуникационных инфраструктур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организует работы по приобретению и созданию имущества на основании гражданско-правовых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работы согласно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осуществляет контроль за полнотой и своевременностью перечисления государственными предприятиями в бюджет установленной части чистого дохода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заполняет протокола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города и в исполнительные органы о совершенствовании деятельности в сфере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жилищно-коммунального хозяйства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участвовать в подготовке проектов распоряжений акима, постановлений акимата города, решении маслихата по вопросам, относящимся к компетенции государственного учреждения "Отдел жилищно-коммунального хозяйства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формирует и реализует единую стратегию в привлечении инвестиций для развития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пользуется всеми правами юридического лица в соответствии с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жилищно-коммунального хозяйства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жилищно-коммунального хозяйства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жилищно-коммунального хозяйства города Шымкент"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жилищно-коммунального хозяйства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государственной службе Республики Казахстан"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законодательства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жилищно-коммунального хозяйства города Шымкент"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жилищно-коммунального хозяйства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жилищно-коммунального хозяйства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жилищно-коммунального хозяйства города Шымкент",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жилищно-коммунального хозяйства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жилищно-коммунального хозяйства города Шымкент"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