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5ec1" w14:textId="5415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Шымкентского городского маслихата от 22 декабря 2015 года № 54/411-5с "О бюджете города Шымкент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3 мая 2016 года № 2/11-6с. Зарегистрировано Департаментом юстиции Южно-Казахстанской области 5 мая 2016 года № 3742.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22 декабря 2015 года № 54/411-5с "О бюджете города Шымкент на 2016-2018 годы" (зарегистрировано в Реестре государственной регистрации нормативных правовых актов за № 3484, опубликовано 8 января 2016 года в газете "Панорама Шымкента")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города Шымкент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95 949 006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44 535 360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146 520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2 733 155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48 533 971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97 733 407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4 293 789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4 293 789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-6 078 190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бюджета – 6 078 190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"78 907" заменить цифрами "76 012";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"32 894" заменить цифрами "8 501";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"122 596" заменить цифрами "153 993";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"6 876 978" заменить цифрами "6 872 620";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"2-2. Учесть, что в городском бюджете на 2016 год предусмотрены целевые текущие трансферты из республиканского бюджета на обеспечение компенсации потерь местных бюджетов и экономической стабильности регионов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сейсмоусиление домов – 309 477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ремонт дорог и устройство тротуаров – 1 748 791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Учесть, что в городском бюджете на 2016 год предусмотрены целевые трансферты на развитие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развитие благоустройства города – 356 412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и реконструкция объектов начального, основного среднего и общего среднего образования – 886 918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 и (или) строительство, реконструкция жилья коммунального жилищного фонда – 2 788 571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проектирование, развитие и (или) обустройство инженерно-коммуникационной инфраструктуры – 2 128 145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системы водоснабжения и водоотведения – 2 133 444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коммунального хозяйства – 2 086 686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теплоэнергетической системы – 3 430 071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газотранспортной системы – 1 011 455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транспортной инфраструктуры – 7 762 162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"3-1. Учесть, что в городском бюджете на 2016 год предусмотрены целевые трансферты на развитие из республиканского бюджета на цели проектирования и (или) строительства, реконструкцию жилья коммунального жилищного фонда – 344 724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"3-2. Учесть, что в городском бюджете на 2016 год предусмотрены целевые трансферты из Национального фонда Республики Казахстан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и реконструкция объектов начального, основного среднего и общего среднего образования – 3 548 097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проектирование, развитие и (или) обустройство инженерно-коммуникационной инфраструктуры – 3 110 312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кредитование на реконструкцию и строительство систем тепло, водоснабжения и водоотведения – 4 293 789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2016 года № 2/11-6с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13"/>
        <w:gridCol w:w="835"/>
        <w:gridCol w:w="488"/>
        <w:gridCol w:w="7072"/>
        <w:gridCol w:w="32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95 949 006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3"/>
        <w:gridCol w:w="1203"/>
        <w:gridCol w:w="5223"/>
        <w:gridCol w:w="33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97 733 407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1 343 027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1 230 117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282 822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510 197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410 797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447 363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46 448 607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11 926 814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11 676 020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622 397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11 053 623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32 298 336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26 033 868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24 994 659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1 039 209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6 264 468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6 264 468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2 177 476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2 177 476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803 309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1 100 869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2 164 870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113 048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24 141 675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11 657 883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8 669 812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3 350 559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5 319 253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2 890 853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250 848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2 019 717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309 477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5 111 882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4 813 705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192 695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127 553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2 210 714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2 282 743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7 371 910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1 674 085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685 077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5 697 825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673 483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1 792 423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3 169 082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3 955 059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168 974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2 698 736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2 410 095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2 260 175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288 641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288 641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560 887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357 667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357 667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270 899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226 485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160 795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4 494 478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3 452 371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3 452 371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3 452 371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1 042 107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1 042 107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1 042 107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316 680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160 557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76 392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69 955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13 027 578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12 972 046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12 972 046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7 840 977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5 131 069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937 427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842 314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842 314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4 293 789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4 293 789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4 293 789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4 293 789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4 293 789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4 293 789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-6 078 190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6 078 190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2016 года № 2/11-6с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13"/>
        <w:gridCol w:w="1101"/>
        <w:gridCol w:w="643"/>
        <w:gridCol w:w="5407"/>
        <w:gridCol w:w="43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55 797 522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8 819 473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3"/>
        <w:gridCol w:w="1203"/>
        <w:gridCol w:w="5223"/>
        <w:gridCol w:w="33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56 236 991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575 334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26 197 928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3 833 669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3 373 338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2 879 207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20 497 399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18 696 484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17 991 146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1 830 575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1 830 575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1 401 042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418 787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232 485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15 067 392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5 325 455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4 225 496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2 631 969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1 593 527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1 086 329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6 052 819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4 249 819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3 620 642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3 689 118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921 783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2 516 005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1 069 370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4 010 991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188 328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3 140 105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2 964 989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2 942 600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250 883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1 150 595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1 140 595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1 140 595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1 140 595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192 722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131 695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86 597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86 597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6 198 330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6 147 039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6 147 039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5 514 404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632 635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870 899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-439 469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2016 года № 2/11-6с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13"/>
        <w:gridCol w:w="1101"/>
        <w:gridCol w:w="643"/>
        <w:gridCol w:w="5407"/>
        <w:gridCol w:w="43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58 583 719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3"/>
        <w:gridCol w:w="1203"/>
        <w:gridCol w:w="5223"/>
        <w:gridCol w:w="33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59 033 719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581 664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499 804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25 730 077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3 941 810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3 373 338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2 879 207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568 472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568 472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19 910 278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18 696 484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17 991 146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1 213 794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1 213 794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1 841 704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1 841 704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1 442 969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477 644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477 644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457 087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78 567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12 605 528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4 052 919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3 926 649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2 665 932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112 638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3 098 489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1 064 052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1 064 052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2 034 437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1 959 437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5 454 120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1 521 648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2 238 759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792 124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3 930 447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454 709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357 910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196 659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2 970 888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2 960 888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2 942 600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233 633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166 754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203 828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148 716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138 716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13 532 159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13 480 868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13 480 868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11 418 066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2 062 802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383 826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2016 года № 2/11-6с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2016-2018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380"/>
        <w:gridCol w:w="924"/>
        <w:gridCol w:w="924"/>
        <w:gridCol w:w="2562"/>
        <w:gridCol w:w="2286"/>
        <w:gridCol w:w="2286"/>
        <w:gridCol w:w="22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2 103 682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1 516 913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3 624 154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410 797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410 797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410 797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99 784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1 674 085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1 674 085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1 674 085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685 077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921 783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1 521 648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332 675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191 082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191 082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74 590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