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a771" w14:textId="78aa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городе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17 августа 2016 года № 1786. Зарегистрировано Департаментом юстиции Южно-Казахстанской области 22 сентября 2016 года № 3852. Утратило силу постановлением акимата города Шымкент Южно-Казахстанской области от 2 апреля 2018 года №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02.04.2018 № 161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пункта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национальной экономики Республики Казахстан от 27 марта 2015 года № 264 "Об утверждении Правил внутренней торговли" зарегистрировано в Реесстре государственной регистрации нормативных правовых актов за № 11148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руководителя отдела предпринимательства города Шымкент А.Каныбекова.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Шымкент Р.Аюпова.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№ 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городе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11075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Кремлевского, задняя сторона дома № 2 а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Турланский, конечная остановка улицы Шмидта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Перекресток Алматинской объездной трассы и улицы С.Сагынбаева, около строительного магазина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Катын копр, около средней школы № 52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Катын копр, напротив больницы № 6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Октябрь, около дома № 27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Казыгурт, улица К.Жандарбекова, около магазинов "Айнур" и "Гулсара 2"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Казыгурт, улица Туркестанская, около магазина "Жандос"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Казыгурт, Ташкентская трасса, около магазинов "Нур", "Бекзат", "Бекарыс"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Жанаталап, жилой массив Игилик, улица Б.Искакова, около магазина "Мереке"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Жанаталап, жилой массив Кызылжар, улица Фабричная, около магазина "Салтанат"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около дома № 22/4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около магазина "Зангар"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Тамерлановское шоссе, около магазина "Мадина"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У.Аргынбекова, около школы № 87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Перекресток улиц У.Аргынбекова и Т.Утегенова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около дома № 23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Перекресток улиц У.Аргынбекова и Оскенбая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обездная трасса, около торгового ряда "Арзан"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Перекресток улиц У.Аргынбекова и А.Дулатова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Оскенбая, около дома № 52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Тамерлановское шоссе, около базара "Жана шахар"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Тамерлановское шоссе, около магазина "Аяжан"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Ю.Гагарина, около дома № 263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Тамерлановское шоссе и улицы Ю.Гагарина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Кремлевского, около магазинов "Атамекен", "Асель"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Д.Курманбекова, около Центральной больницы № 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улица Мамытова, около клуба "Касиет фитнес"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Т.Рыскулова, около кафе "Жансыры"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А.Мангельдина и Октябрь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Самал 3, около Больницы № 6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Самал 3, улица Сиргели баба, около дома № 76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Т.Утегенова, около дома № 40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А.Аскарова, около дома № 43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С.Кожанова и Крейсер Аврора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около дома № 22/4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Ш.Калдаякова, около кафе "Магнит"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Ю.Гагарина, около магазина "Наби"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А.Аскарова и А.Мангельдина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около, магазина "Alutex"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перед кафе "Аширбай ата"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Д.Курманбекова, около Центральной больницы № 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около остановки "Электрон"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Ш.Калдаякова, около кафе "Алтын сака"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А.Аскарова, около магазина "Мадина"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Ю.Гагарина, около центральной "Азия связной"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Т.Рыскулова, перед магазином "Ершадин"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А.Байтурсынова, около остановки "Онкология"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А.Байтурсынова, около колледжа "Болашак"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Ш.Калдаякова, напротив государственной корпорации "Правительство для граждан"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Тауке хана, около торгового дома "Имран"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А.Алимбетова, около дома № 189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Перекресток улиц М.Ауезова и Камысты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Жибек жолы, около домов № 74,76,78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дорога №1, объездная дорога "Береке"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Елтай, около автозаправочной станции "Алтай"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Елтай, около магазина "Жумагуль-ана"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Тогыс, около автозаправочной станции "Бейбарс"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Капал батыра, около объездной дороги "ПКОП"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Капал батыра и Бахриз Рамиз, напротив тойханы "Диана"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Капал батыра, около магазина "Зебо"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Ленгерское шоссе, около "Скотного рынка"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Базар какпа, улица Абдуллабад б/н, около теплицы "Рау"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Базар какпа, улица Ю.Сареми № 39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Бадам 1, Ленгерское шоссе № 23, № 36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Бадам 1, Ленгерское шоссе, напротив автозаправочной станции "КазРосНефть"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Каратюбинское шоссе, около дома № 34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Ш.Уалиханова, задняя сторона дома № 219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Восток, около дома № 24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микрорайон, около дома № 9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Ш.Уалиханова и Жанкожа, около торгового ряда "Исатай"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Момынова, около ТОО "Автонур максимум"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Т.Рыскулова, около остановки "Восток"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Бульвар К.Жандарбекова, около аптеки № 217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микрорайон, около кондитерской "Ладушки"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Сайрамская, около Городской поликники № 5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Жибек жолы, около магазина "12 ай"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Жолан батыра, около государственной корпорации "Правительство для граждан"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Жибек жолы и М.Маметова, около автозаправочной станции "Югойл"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К.Жандарбекова, около торгового дома "Алтын Дан"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Каратюбинское шоссе, около дома № 36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микрорайон, улица С.Жандосова, около дома № 43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Ж.Шаяхметова, около дома № 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Ш.Уалиханова и Елшибек батыра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Сайрамская, около остановки "Мечеть"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Тауке-хана, около домов № 233, 235, 237,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Акжайык, Алматинское шоссе, напротив автозаправочной станции "ГазПромНефть"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Кайнар булак, улица Сельская № 2/4, около магазина "Максат"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Достык, улица Акбосага, напротив магазина "Жузбай-ата"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Асар, задняя сторона средней школы № 90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Туран, около ТОО "TIR Park"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Бозарык, около остановки "Шайхана"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Сайрам, улица Амир-Темира, около школы № 107, перед магзином ИП "Алиева"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Сайрам, улица Ибрагим ата, напротив Драмтеатра, перекресток улиц Ибрагим ата и Н.Юлдашева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№ 1, напротив "Индустриальной зоны"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Кайнар булак, рядом со старой конечной остановкой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Акжайык, улица Сырым батыра, напротив магазина "Дана"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 булакское шоссе, напротив ИП "Абзал"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Қайтпас-1, улица Б.Тулкиева № 1813, улица Амангелды около магазина "Берик"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Таскен, перекресток улиц Жибек жолы и Бабашулы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Мартобе, перекресток улиц Леонова и Жибек жолы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Мирас, перекресток улиц Ф.Шаназарова и Жибек жолы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Тассай, перекресток улиц Тауке хана и Жибек жолы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Нурсат, около домов № 39, 81,125, 204, 217, 218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Нурсат 3 кезек, около домов № 6, 41, 56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Алматинское шоссе и улицы Дидар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Бозарык, перед магазином "Еламан"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Кайнар булак, перед участком № 889/1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Туран, около ТОО "TIR Park"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Нурсат, около домов № 2, 81, 126, 132, 212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Нурсат 3 кезек, около домов № 40, 54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Тассай, перекресток улиц Алматинская и Тауке хана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Асар, около Городской детской больницы № 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Алматы, около объекта ЖК "Романова"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Амангельды, около магазина "Берик"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Сайрам, улица Амир-Темира, около кафе "Ислам", торгового центра "Шадимат", мавзолея "Карашаш –ана"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 Кайнар булак, около кафе "Бестау", напротив магазина "Акмаржан"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Акжайык, улица Сырым батыра, перед магазином "Керемет"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Асар, около Детский больницы № 6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Таскен, перекресток улиц Алматинская и Пармен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Нурсат, около домов № 2, 38, 74а, 81, 126, 134, 204, 214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Нурсат 3 кезек, около домов № 10, 32, 41, 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