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afa9" w14:textId="dd3a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 декабря 2016 года № 10/88-6с. Зарегистрировано Департаментом юстиции Южно-Казахстанской области 7 декабря 2016 года № 3900.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Шымкент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99 818 787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47 990 496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486 465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3 204 913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48 136 193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103 310 920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4 711 906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4 711 906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-57 732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57 732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-8 146 307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8 146 307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Учесть, что в городском бюджете на 2016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города – 70 145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выплату единовременных денежных средств Казахстанским гражданам, усыновившим (удочерившим) ребенка (детей)-сироту, и ребенка (детей), оставшихся без попечения родителей - 25 452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противо-эпизоотических мероприятий – 76 012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санитарного убоя крупного рогатого скота, больного бруцеллезом (увеличение размеров возмещения с 30% до 50%) – 11 907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санитарного убоя мелкого рогатого скота, больного бруцеллезом (замена обязательного изъятия и уничтожения на санитарный убой с 50% возмещением стоимости) – 2 567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компенсацию потерь по обследованию психического здоровья детей и подростков и оказание психолого-медико-педагогической консультативной помощи населению – 8 501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компенсацию потерь по содержанию ребенка (детей), переданного патронатным воспитателям – 24 085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автомобильных дорог и мостов – 1 450 000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средний ремонт автомобильных дорог и мостов – 682 213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ремонт объектов образования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37 614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благоустройство объектов жилищно-коммунального хозяйства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63 328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"143 094" заменить цифрами "136 875";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"2-2. Учесть, что в городском бюджете на 2016 год предусмотрены целевые текущие трансферты из республиканского бюджета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компенсации потерь местных бюджетов и экономической стабильности регионов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теплоснабжение – 604 689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сейсмоусиление домов – 246 012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дорог и устройство тротуаров – 1 271 916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Учесть, что в городском бюджете на 2016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благоустройства города – 361 422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986 918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2 279 126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2 353 421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– 2 239 099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 – 1 811 987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2 065 619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 – 1 383 386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 – 7 169 492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221 538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"3-3. Учесть, что в городском бюджете на 2016 год предусмотрены кредиты из областного бюджета на проектирование и (или) строительство жилья – 1 650 000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Утвердить резерв акимата города на 2016 год в сумме 104 214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10/88-6с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7"/>
        <w:gridCol w:w="1012"/>
        <w:gridCol w:w="1012"/>
        <w:gridCol w:w="6045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103 310 920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1 589 245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11 439 674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10 799 820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29 414 019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11 218 697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5 467 282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5 210 625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1 937 678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7 308 124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5 141 113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10/88-6с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58 365 964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26 097 928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15 520 387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5 482 642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1 909 826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6 348 627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4 545 627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2 516 005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3 140 105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6 782 751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6 098 825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10/88-6с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59 259 664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25 730 077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3 941 810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3 969 864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2 582 877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3 407 489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5 454 120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13 532 159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10/88-6с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57"/>
        <w:gridCol w:w="866"/>
        <w:gridCol w:w="866"/>
        <w:gridCol w:w="3167"/>
        <w:gridCol w:w="2144"/>
        <w:gridCol w:w="2145"/>
        <w:gridCol w:w="2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2 002 652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1 516 913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