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f4e3" w14:textId="c40f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2015 года № 54/411-5с "О бюджете города Шымкент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26 декабря 2016 года № 12/110-6с. Зарегистрировано Департаментом юстиции Южно-Казахстанской области 26 декабря 2016 года № 3933.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26 декабря 2016 года № 9/100-VI "О внесении изменений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3930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2015 года № 54/411-5с "О бюджете города Шымкент на 2016-2018 годы" (зарегистрировано в Реестре государственной регистрации нормативных правовых актов за № 3484, опубликовано 8 января 2016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"99 818 787" заменить цифрами "100 467 178";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"48 136 913" заменить цифрами "48 785 304";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"103 310 920" заменить цифрами "103 959 311";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"2 353 421" заменить цифрами "1 745 297";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"1 811 987" заменить цифрами "1 874 249";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"2 065 619" заменить цифрами "2 453 981";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"1 383 386" заменить цифрами "1 583 816";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Учесть, что в городском бюджете на 2016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реконструкция жилья коммунального жилищного фонда – 296 904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 –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 – 605 461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12/110-6с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7"/>
        <w:gridCol w:w="1012"/>
        <w:gridCol w:w="1012"/>
        <w:gridCol w:w="6045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103 959 311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1 589 245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47 648 916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11 690 830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11 439 674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10 799 820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33 554 482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26 966 977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25 951 997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29 473 618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15 133 035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4 449 167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6 545 329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5 529 544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5 272 887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1 972 926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8 811 039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7 284 815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1 937 678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3 931 967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2 524 228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4 491 861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12 505 796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7 308 124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5 141 113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