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a54f" w14:textId="ecaa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Арыс Южно-Казахстанской области от 21 января 2016 года № 1. Зарегистрировано Департаментом юстиции Южно-Казахстанской области 26 января 2016 года № 3553. Утратило силу решением акима города Арысь Туркестанской области от 2 ноября 2018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Арысь Туркестанской области от 02.11.2018 № 10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в целях создания максимального удобства для избирателей и с учетом местных и иных условий, аким города Арыс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для организации и проведения выборов на территории города 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Айтбаева Р.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Арыс от 20 марта 2014 года № 2 "Об образовании избирательных участков" (зарегистрировано в Реестре государственной регистрации нормативных правовых актов за номером 2589, опубликовано 28 марта 2014 года в газете "Арыс ақиқаты").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Арысской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______________Т.К.Агыбаев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января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от "21" января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города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"Общая средняя школа имени С.Кожанова" государственного учреждения "Отдел образования" города Арыс, улица Аль-Фараби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Абдразакова дома № 1-44, 47, 49, улица Акынбекова дома № 84-142, 71-125, улица Аль-Фараби дома № 2, 4, 6, дома МПС № 1-10, улица Кудайбердыулы дома № 35-85, 66-118, дома по улице Елшинбекова, улица Борыкбаева дома № 1-12, дома по улице О.Байдаулетова между улицами Багова и Кенбаева, дома по улицам Женис, М.Бастарбекова, М.Жусипкожа, Кенбаева, Шеримулы, Астана, Думан, А.Ержанова, Акалтын, Багова, Арасан.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"Общая средняя школа № 11 имени Б.Момышулы" государственного учреждения "Отдел образования" города Арыс, улица М.Ауезова №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Тажибаева дома № 68-94, улица Жумабаева дома № 40-134, 37-99, улица Акынбекова дома № 38-82, 25-69, улица Кудайбердыулы дома № 18-64, 13-37, улица Мусабек батыра дома № 15-29, 38-64, улица Ауезова дома № 14-16, 19-43, улица Мырзашева дома № 37-59, 60-82, улица Боракбаева № 12-32, улица Горем дома № 1-11, улица Отарова дом № 15, дома МПС № 10-27, 31, 39, 40, 41, 44, 63, 64, 65, 66, 67, 68, Дом молодежи, улица Сапак би дома № 1-27.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"Начальная школа № 376" государственного учреждения "Отдел образования" города Арыс, улица Акынбекова дом без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М.Жумабаева дома № 1-14, улица Амангелды дома № 1-34, улица Байтурсынова дома № 1-39, улица Дулатбаева дома № 36-72, 12, дома МПС на Арыс-ІІ, улица З.Тойбекова дома № 24-31, улица Майлыкожа дома № 100-112, улица Акынбекова дома № 1-14, улица Ергобек дома № 1-65 по нечетной стороне.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"Общая средняя образовательная школа-интернат имени Абая" государственного учреждения "Отдел образования" города Арыс, улица А.Байтурсынова № 141.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Абдразакова дома № 36, 44, 45, 46, улица Жумабаева дома № 133-135, 136-160, улица Амангелды дома № 32-116, 41-133, дома по улице А.Байтурсынова между улицами Аль-Фараби и Дулатбаева, улица Тажибаева дома № 8-31, улица Мырзашева дома № 19-37, 42-56, улица М.Ауезова дома № 1-4, улица Рыскулова дома № 31-55, улица Отарова дома № 7-10, улица Мусрепова дома № 23-33, улица Аль-Фараби дома № 5-7.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Государственное коммунальное казенное предприятие "Колледж № 17" управления образования, молодежной политики и развития языков Южно-Казахстанской области, улица Дулатова № 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нечетной стороне улицы Аймаутова, улица Ергобека дома № 1-177, улица Дулатова дома № 1-208, улица З.Тойбекова дома № 18-23, улица Майлыкожа дома № 34-52, 31-53, улица Дулатбаева дома № 26-40, 27-33, улица Тажибаева дома № 32-52, 35-57, улица Орынбаева дом № 23, улица Рыскулова дома № 27-35, улица Караспан дома № 9-11, улица Мырзашева дома № 21-23, 28-44, улица Мусирепова дома № 8-22.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"Начальная школа № 2" государственного учреждения "Отдел образования" города Арыс, улица Автобаза дом без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Ш.Елетова, А.Оразбаевой, С.Ерубаева, Аманжар, Тлеубердина, Жаманкара, Кенжеханова, Саяжай, О.Байдаулетова, К.Жансары, У.Оразалиевой, О.Бекбауова, М.Назарова, Абат, Парасат, А.Тагаева, Сапарбай болыса, дома по улице Толе би между улицами Конаева и О.Байдаулетова, дома микрорайона Алатау батыра.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"Общая средняя школа имени А.Жангелдина" государственного учреждения "Отдел образования" города Арыс, улица А.Салыкбаева №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четной стороне улицы Аймаутова, улица Ибрагимова дома № 1-200, улица З.Тойбекова дома № 1-15, улица Дулатбаева дома № 10-23, улица Тажибаева дома № 27-31, улица Мырзашева дома № 12-22, улица Орынбаева дома № 13-32, улица Рыскулова дома № 1-22, улица Отарова дома № 25, улица Мусрепова дома № 2, дома по улица Ш.Калдаякова, улица Майлыкожа дома № 15-30.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"Школа гимназия имени М.Ауезова" государственного учреждения "Отдел образования" города Арыс, улица А.Салыкбаева №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Толе би дома № 1-201, улица Салыкбаева дома № 1-170, дома по нечетной стороне улицы Казыбек би, улица Айтеке би дома № 11, 61, 78, 80, улица Мырзашева дома № 1-6, улица Орынбаева дома № 1-22, улица Рыскулова дома № 1-9, улица Мусирепова дома № 1-2, улица Акмурзаева дома № 47, 54, 56, улица Дулатбаева дома № 4, 5, 6,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Учебный корпус начальных классов коммунального государственного учреждения "Общяя-средняя школа № 8 имени В.Комарова" государственного учреждения "Отдел образования" города Арыс, улица Байжанова дом без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четной стороне улицы Казыбек би, улица Айтеке би дома № 2, 26, 27, 28, 41, 48, 66, 167, дома по улице Адилбек би, Жаппаркулова, С.Байжанова, Битореулы Муса, И.Тайманова, улица Арынбаева дома № 7-20, улица Акмурзаева дома № 1-37.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"Общая средняя школа № 8 имени В.Комарова" государственного учреждения "Отдел образования" города Арыс, улица Адилбек би дом без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Айтеке би дома № 1-175, улица МПС Арыс-1 дома № 1-233, дома микрорайона Калау Датка.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"Общая средняя школа № 1 имени Ережепбай Молдабаева" государственного учреждения "Отдел образования" города Арыс, улица А.Ешназарова № 49а.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нечетной стороне улицы Б.Онтаева, дома по улицам К.Омарова, Мадалиева, Ешназарова, Егембердиева, Доскараева, Аужан болыса, Казахстан, Т.Исмайлова, дома в микрорайоне Онтустик.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"Общая средняя школа имени С.Сейфуллина" государственного учреждения "Отдел образования" города Арыс, улица Асилбекова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Асилбекова, Отарбекова, Макатаева, Байсеитова, ШПЗ, М.Исламкулова, дома микрорайонов Отырар, Талдыкудык.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филиала акционерного общества "Қазтеміртранс" "Арысское вагонное ремонтное депо", улица Зилгараева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Достык, Азизаева, Биторе, К.Дербисбекова, О.Сарбасова, Шаттык, Ынтымак, Бирлик, Д.Нурпеисова, Ильясова, Шапагат, Темиржолшылар, Зилгараева.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"Начальная школа № 372" государственного учреждения "Отдел образования" города Арыс, улица П.Арапова дом без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П.Арапова, Момышулы, Алматы, Абая, Шокана, Акдала, Онгарбекова, Жамбыла, А.Токмагамбетова, К.Садыкова, Ханазарова, Маметовой, А.Кожанова, Момынова, Е.Орманова, Г.Мұстафина, дома переулка Бейбитшилик, микрорайона Наурыз.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"Общая основная школа имени И.Журбы" государственного учреждения "Отдела образования" города Арыс, микрорайон Коктем-2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микрорайонов Тараз, Коктем, Коктем-2, дома расположенные на территорий военного гарнизона.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Кожатогай, село Сырдария, коммунальное государственное учреждение "Общая-средняя школа имени С.Адамбекова" государственного учреждения "Отдела образования" города Арыс, улица Сейфуллина №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Сырдария.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Кожатогай, село Шогирли, коммунальное государственное учреждение "Общая средняя школа имени А.Макаренко" государственного учреждения "Отдела образования" города Арыс, улица Наурыз дом без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Шогирли.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Монтайтас, село Монтайтас, здание сельского клуба, улица Онтаева №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Монтайтас, Кожатогай.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Монтайтас, село Шагыр, коммунальное государственное учреждение "Общая средняя школа имени А.Тлеубердина" государственного учреждения "Отдела образования" города Арыс, улица Егемендик дом без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Шагыр, Тогансай.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Монтайтас, село Кабылсай, коммунальное государственное учреждение "Основная школа Кабылсая" государственного учреждения "Отдела образования" города Арыс, населенного пункта Кабылсай дом без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Кабылсай, Актас, Бакырша, разъезд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Акдала, село Акдала, коммунальное государственное учреждение "Общая средняя школа имени С.Ерубаева" государственного учреждения "Отдела образования" города Арыс, улица Макатаева дом без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Акдала, Онтам, П.Арапов, Акын-Жакып, Такыркол, Тогайлы.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казенное предприятие "детский сад "Балдырган" государственного учреждения "Отдела образования" города Арыс, улица О.Жанибекова № 1б.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четной стороне улицы Б.Онтаева, дома по улицам Кабылсай, Н.Исмаилова, Балгымбекова, О.Жанибекова, С.Юсупова, Б.Саттарханова, Жумагалиева, Ахметова, улица Арынбаева дома № 1-6.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Дермене, село Дермене, коммунальное государственное учреждение "Общая средняя школа имени Ж.Ташенова" государственного учреждения "Отдела образования" города Арыс, улица Оркенди №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Дермене.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Дермене, село Каражантак, коммунальное государственное учреждение "Общая средняя школа имени Б.Кенжебаева" государственного учреждения "Отдела образования" города Арыс, улица Аламан дом без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Каражантак.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Дермене, село Саналы, коммунальное государственное учреждение "Общая средняя школа Каражантак" государственного учреждения "Отдела образования" города Арыс, улица Сартбаева дом без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Саналы, Екпинди.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Дермене, село Темиржолшы, коммунальное государственное учреждение "Начальная школа Темиржолшы" государственного учреждения "Отдела образования" города Арыс, улица Асар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Темиржолшы, разъезд № 40, Орманды.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Байыркум, село Байыркум, коммунальное государственное учреждение "Общая средняя школа имени М.Шаханова" государственного учреждения "Отдела образования" города Арыс, улица Турганбайулы №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Байыркум.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Байыркум, село Кокжиде, коммунальное государственное учреждение "Общая средняя школа имени М.Маметовой" государственного учреждения "Отдела образования" города Арыс, улица Маметова №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Кокжиде.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Байыркум, село Жосалы, коммунальное государственное учреждение "Малокомплектная начальная школа Жосалы" государственного учреждения "Отдела образования" города Арыс, населенный пункта Жосалы дом без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Жосалы.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Жидели, село Аккала, коммунальное государственное учреждение "Общая средняя школа Аккала" государственного учреждения "Отдела образования" города Арыс, средняя школа Аккала, улица № 1 дом без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Аккала.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Жидели, село Жидели, коммунальное государственное учреждение "Общая средняя школа Жидели" государственного учреждения "Отдела образования" города Арыс, улица Амангелды дом без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Жидели.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Сельский округ Кожатогай, село Булак, медицинский пункт.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Дарбаза, Булак.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Кожатогай, село Байтогай, коммунальное государственное учреждение "Малокомплектная общая средняя школа М.Маметовой" государственного учреждения "Отдела образования" города Арыс улица Байтогай-1 дом без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Байтогай.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Кожатогай, село Кожатогай, сельский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Кожатогай.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