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0caa" w14:textId="cd40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18 декабря 2015 года № 48/284-V "О городском бюджетена 2016–2018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20 января 2016 года № 50/297-V. Зарегистрировано Департаментом юстиции Южно-Казахстанской области 27 января 2016 года № 3558.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2016 года за № 46/382-V "О внесении измененийи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3530,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18 декабря 2015 года № 48/284-V "О городском бюджете на 2016-2018 годы" (зарегистрированного в Реестре государственной регистрации нормативных правовых актов за № 3491, опубликовано 16 января 2016 года в газете "Арыс ақиқаты")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городской бюджет города Арыс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7 398141 тысяч тенге, в том числепо: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1 275 757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9 348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29 323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6 083713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7 398145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8 728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12 726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- 8 732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8 732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50/297-V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48/284-V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69"/>
        <w:gridCol w:w="1233"/>
        <w:gridCol w:w="1233"/>
        <w:gridCol w:w="5411"/>
        <w:gridCol w:w="2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50/297-V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48/284-V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282"/>
        <w:gridCol w:w="685"/>
        <w:gridCol w:w="685"/>
        <w:gridCol w:w="2338"/>
        <w:gridCol w:w="1290"/>
        <w:gridCol w:w="1089"/>
        <w:gridCol w:w="1089"/>
        <w:gridCol w:w="1089"/>
        <w:gridCol w:w="1090"/>
        <w:gridCol w:w="1090"/>
        <w:gridCol w:w="10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