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49ea9" w14:textId="f249e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18 декабря 2015 года № 48/284-V "О городском бюджете на 2016–2018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28 ноября 2016 года № 7/46-VI. Зарегистрировано Департаментом юстиции Южно-Казахстанской области 5 декабря 2016 года № 3898.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18 ноября 2016 года за № 7/67-VІ "О внесении изменений и дополнений в решение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за № 3881,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18 декабря 2015 года № 48/284-V "О городском бюджете на 2016-2018 годы" (зарегистрированного в Реестре государственной регистрации нормативных правовых актов за № 3491, опубликовано 16 января 2016 года в газете "Арыс ақиқаты")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городской бюджет города Арыс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10 683 895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3 780 639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16 929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7 073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6 879 254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11 109 906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8 704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12 702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3 998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дефицит бюджета – - 434 715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434 715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Установить на 2016 год норматив распределения общей суммы поступлений индивидуального подоходного налога и социального налога: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с доходов,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городской бюджет – 43,2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областной бюджет – 56,8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с доходов,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городской бюджет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с доходов иностранных граждан,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городской бюджет –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областной бюджет –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городской бюджет –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областной бюджет – 50 процентов.".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Б.Токсейтов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ноября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7/46-VІ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48/284-V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7"/>
        <w:gridCol w:w="304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767"/>
        <w:gridCol w:w="1088"/>
        <w:gridCol w:w="1088"/>
        <w:gridCol w:w="5901"/>
        <w:gridCol w:w="26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-434715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ноября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7/46-VІ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48/284-V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сельского округа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404"/>
        <w:gridCol w:w="981"/>
        <w:gridCol w:w="981"/>
        <w:gridCol w:w="2721"/>
        <w:gridCol w:w="1846"/>
        <w:gridCol w:w="1558"/>
        <w:gridCol w:w="1559"/>
        <w:gridCol w:w="15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404"/>
        <w:gridCol w:w="981"/>
        <w:gridCol w:w="981"/>
        <w:gridCol w:w="2721"/>
        <w:gridCol w:w="1846"/>
        <w:gridCol w:w="1558"/>
        <w:gridCol w:w="1559"/>
        <w:gridCol w:w="15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Монтайтас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Байыркум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ноября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7/46-VІ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48/284-V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сельскими округами города Арыс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811"/>
        <w:gridCol w:w="1969"/>
        <w:gridCol w:w="1969"/>
        <w:gridCol w:w="3036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сельского округа Дермене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сельского округа Акдала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сельского округа Монтайтас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сельского округа Кожатогай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сельского округа Жидели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сельского округа Байырқум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