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f327e" w14:textId="f1f32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Арыс Южно-Казахстанской области от 15 декабря 2016 года № 369. Зарегистрировано Департаментом юстиции Южно-Казахстанской области 29 декабря 2016 года № 3948. Утратило силу постановлением акимата города Арыс Южно-Казахстанской области от 15 ноября 2017 года № 398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Арыс Южно-Казахстанской области от 15.11.2017 № 398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Республики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квотирования рабочих мест для инвалидов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зарегистрированного в Реестре государственной регистрации нормативных правовых актов за № 14010, акимат города Арыс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организациям со списочной численностью работников: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пятидесяти до ста человек – в размере двух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ста до двухсот пятидесяти человек – в размере трех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свыше двухсот пятидесяти человек – в размере четырех процентов списочной численности работников, без учета рабочих мест на тяжелых работах, работах с вредными, опасными условиями труда.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акима" города Арыс в порядке, установленном законодательными актами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официальное опубликование настоящего постановления в периодическом печатном изданий, распространяемое на территории города Арыс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Арыс.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Р.Айтбаева.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Кадырбек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