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b2e2" w14:textId="dc9b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выездной торговли на территории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15 декабря 2016 года № 370. Зарегистрировано Департаментом юстиции Южно-Казахстанской области 29 декабря 2016 года № 3949. Утратило силу постановлением акимата города Арыс Южно-Казахстанской области от 29 мая 2017 года № 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29.05.2017 № 250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Арыс С.Дарибай.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</w:t>
      </w:r>
      <w:r>
        <w:br/>
      </w:r>
      <w:r>
        <w:rPr>
          <w:rFonts w:ascii="Times New Roman"/>
          <w:b/>
          <w:i w:val="false"/>
          <w:color w:val="000000"/>
        </w:rPr>
        <w:t>торговли на территории города Арыс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405"/>
        <w:gridCol w:w="9258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города и населенного пункта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расположения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Привокзальная, возле старого здания Казпочты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улицы М.Ауезова, западная сторона возле железнодорожного вокзала Арыс ІІ 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Азизаева и Шпал завод, перед магазинов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Акынбекова, перед многоэтажных жилых домов №№ 127, 128, 129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перед многоэтажных жилых домов №№ 5, 45, 7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перед многоэтажных жилых домов №№ 36, 46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Майлыкожа, перед многоэтажных домов №№ 110, 112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Коктем 2, улица № 1, перед многоэтажных жилых домов № 1 и № 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Монтайтас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клуба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Акдала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задней стороны автозаправочного станции "Жас канат", вдоль подъездной дороги к сельскому округу Акдала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