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0269" w14:textId="4070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Кайнар, села Орманшы, сельского округа Дермене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Дермене города Арыс Южно-Казахстанской области от 6 мая 2016 года № 13. Зарегистрировано Департаментом юстиции Южно-Казахстанской области 17 мая 2016 года № 3744. Утратило силу решением акима сельского округа Дермене города Арыс Южно-Казахстанской области от 7 июля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Дермене города Арыс Южно-Казахстанской области от 07.07.2016 № 24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Арысской городской территориальной инспекции Комитета ветеринарного контроля и надзора Министерства сельского хозяйства Республики Казахстан от 5 мая 2016 года № 73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заболеванием бешенства коровы, жилого дома по адресу № 7 улицы Кайнар села Орманшы сельского округа Дермене, установить ограничительные мероприятия по улице 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 Дермене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